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I Księga Królewska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11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54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Σαλωμων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67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φιλογύναιος.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filogynaios.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ἄρχουσαι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archusai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6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ἑπτακόσιαι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heptakosiai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παλλακαὶ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pallakai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61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τριακόσιαι.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triakosiai.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ἔλαβεν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51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γυναῖκας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56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ἀλλοτρίας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allotrias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53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θυγατέρα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7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Φαραω,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Farao,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67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Μωαβίτιδας,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Moabitidas,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72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Αμμανίτιδας,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Ammanitidas,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Σύρας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58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Ιδουμαίας,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Idumaias,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Χετταίας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Chettaias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6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Αμορραίας,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Amorraias,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11:2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ἐθνῶν,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ἀπεῖπεν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70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εἰσελεύσεσθε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eiseleusesthe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αὐτούς,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73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εἰσελεύσονται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eiseleusontai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6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ἐκκλίνωσιν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ekklinosin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7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ὀπίσω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opiso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9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εἰδώλων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ἐκολλήθη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ekollethe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54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Σαλωμων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56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ἀγαπῆσαι.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agapesai.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11:3</w:t>
                  </w:r>
                </w:p>
              </w:txbxContent>
            </v:textbox>
          </v:shape>
        </w:pict>
      </w:r>
      <w:r>
        <w:pict>
          <v:shape id="_x0000_i109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11:4</w:t>
                  </w:r>
                </w:p>
              </w:txbxContent>
            </v:textbox>
          </v:shape>
        </w:pict>
      </w:r>
      <w:r>
        <w:pict>
          <v:shape id="_x0000_i10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ἐγενήθη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καιρῷ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γήρους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gerus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54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Σαλωμων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τελεία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58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ἐξέκλιναν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ekseklinan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γυναῖκες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55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ἀλλότριαι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allotriai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7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ὀπίσω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opiso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11:5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5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Ἀστάρτῃ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Astarte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6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βδελύγματι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bdelygmati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56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Σιδωνίων,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Sidonion,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11:6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54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Σαλωμων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9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ἐνώπιον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ἐπορεύθη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eporeuthe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ὀπίσω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opiso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11:7</w:t>
                  </w:r>
                </w:p>
              </w:txbxContent>
            </v:textbox>
          </v:shape>
        </w:pict>
      </w:r>
      <w:r>
        <w:pict>
          <v:shape id="_x0000_i1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ᾠκοδόμησεν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okodomesen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54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Σαλωμων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5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ὑψηλὸν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hypselon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Χαμως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εἰδώλῳ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Μωαβ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Moab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εἰδώλῳ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11:8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πάσαις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5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γυναιξὶν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61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ἀλλοτρίαις,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allotriais,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ἐθυμίων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ethymion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ἔθυον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ethuon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50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εἰδώλοις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eidolois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11:9</w:t>
                  </w:r>
                </w:p>
              </w:txbxContent>
            </v:textbox>
          </v:shape>
        </w:pict>
      </w:r>
      <w:r>
        <w:pict>
          <v:shape id="_x0000_i1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ὠργίσθη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orgisthe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57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Σαλωμων,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Salomon,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58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ἐξέκλινεν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ekseklinen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7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ὀφθέντος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ofthentos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11:10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69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ἐντειλαμένου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enteilamenu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ὑπὲρ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τούτου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50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παράπαν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6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πορευθῆναι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poreuthenai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ὀπίσω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opiso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ἑτέρων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64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φυλάξασθαι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fylaksasthai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58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ἐνετείλατο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eneteilato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11:11</w:t>
                  </w:r>
                </w:p>
              </w:txbxContent>
            </v:textbox>
          </v:shape>
        </w:pict>
      </w:r>
      <w:r>
        <w:pict>
          <v:shape id="_x0000_i12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54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Σαλωμων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ἐφύλαξας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efylaksas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47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ἐντολάς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entolas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69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προστάγματά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prostagmata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64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ἐνετειλάμην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eneteilamen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6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διαρρήσσων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diarresson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διαρρήξω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diarrekso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55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δώσω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δούλῳ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11:12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πατέρα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λήμψομαι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lempsomai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11:13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55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λάβω·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54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σκῆπτρον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skeptron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ἓν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δώσω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δοῦλόν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64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Ierusalem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ἣν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74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ἐξελεξάμην.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ekseleksamen.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11:14</w:t>
                  </w:r>
                </w:p>
              </w:txbxContent>
            </v:textbox>
          </v:shape>
        </w:pict>
      </w:r>
      <w:r>
        <w:pict>
          <v:shape id="_x0000_i13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ἤγειρεν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egeiren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54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Σαλωμων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5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Ιδουμαῖον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Idumaion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43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Εσρωμ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Esrom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8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Ελιαδαε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Eliadae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5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Ραεμμαθ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Raemmath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52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Αδραζαρ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Adradzar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Σουβα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Suba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84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συνηθροίσθησαν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synethroisthesan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ἄνδρες,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73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συστρέμματος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systremmatos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78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προκατελάβετο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prokatelabeto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5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Δαμασεκ·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Damasek;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57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Σαλωμων.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Salomon.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55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Ιδουμαῖος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Idumaios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58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σπέρματος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spermatos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5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54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Ιδουμαίᾳ·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Idumaia;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11:15</w:t>
                  </w:r>
                </w:p>
              </w:txbxContent>
            </v:textbox>
          </v:shape>
        </w:pict>
      </w:r>
      <w:r>
        <w:pict>
          <v:shape id="_x0000_i13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73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ἐξολεθρεῦσαι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eksolethreusai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Εδωμ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6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πορευθῆναι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poreuthenai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Ιωαβ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Ioab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ἄρχοντα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στρατιᾶς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stratias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θάπτειν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thaptein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61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τραυματίας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traumatias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ἔκοψαν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ekopsan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57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ἀρσενικὸν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arsenikon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51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Ιδουμαίᾳ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Idumaia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11:16</w:t>
                  </w:r>
                </w:p>
              </w:txbxContent>
            </v:textbox>
          </v:shape>
        </w:pict>
      </w:r>
      <w:r>
        <w:pict>
          <v:shape id="_x0000_i13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ἓξ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μῆνας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58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ἐνεκάθητο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enekatheto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Ιωαβ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Ioab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54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Ιδουμαίᾳ,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Idumaia,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RI-GSN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75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ἐξωλέθρευσεν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eksolethreusen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57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ἀρσενικὸν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arsenikon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57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Ιδουμαίασ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Idumaias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11:17</w:t>
                  </w:r>
                </w:p>
              </w:txbxContent>
            </v:textbox>
          </v:shape>
        </w:pict>
      </w:r>
      <w:r>
        <w:pict>
          <v:shape id="_x0000_i14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ἀπέδρα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apedra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Αδερ,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Ader,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54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Ιδουμαῖοι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Idumaioi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παίδων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εἰσῆλθον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2" type="#_x0000_t202" style="width:55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Αἴγυπτον,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4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5" type="#_x0000_t202" style="width:55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παιδάριον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paidarion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μικρόν·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mikron;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11:18</w:t>
                  </w:r>
                </w:p>
              </w:txbxContent>
            </v:textbox>
          </v:shape>
        </w:pict>
      </w:r>
      <w:r>
        <w:pict>
          <v:shape id="_x0000_i14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9" type="#_x0000_t202" style="width:5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ἀνίστανται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anistantai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3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4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Μαδιαμ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Madiam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6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ἔρχονται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8" type="#_x0000_t202" style="width:42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0" type="#_x0000_t202" style="width:68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λαμβάνουσιν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lambanusin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5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ἔρχονται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7" type="#_x0000_t202" style="width:44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Φαραω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Farao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8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9" type="#_x0000_t202" style="width:56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Αἰγύπτου,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2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4" type="#_x0000_t202" style="width:47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Φαραω,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Farao,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διέταξεν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dietaksen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11:19</w:t>
                  </w:r>
                </w:p>
              </w:txbxContent>
            </v:textbox>
          </v:shape>
        </w:pict>
      </w:r>
      <w:r>
        <w:pict>
          <v:shape id="_x0000_i14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εὗρεν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6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χάριν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8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ἐναντίον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9" type="#_x0000_t202" style="width:44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Φαραω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Farao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0" type="#_x0000_t202" style="width:48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σφόδρα,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sfodra,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4" type="#_x0000_t202" style="width:4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γυναῖκα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5" type="#_x0000_t202" style="width:49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7" type="#_x0000_t202" style="width:5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γυναικὸς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9" type="#_x0000_t202" style="width:49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0" type="#_x0000_t202" style="width:6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Θεκεμινας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Thekeminas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μείζω·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meidzo;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11:20</w:t>
                  </w:r>
                </w:p>
              </w:txbxContent>
            </v:textbox>
          </v:shape>
        </w:pict>
      </w:r>
      <w:r>
        <w:pict>
          <v:shape id="_x0000_i14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ἔτεκεν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8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9" type="#_x0000_t202" style="width:6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Θεκεμινας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Thekeminas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1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3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Γανηβαθ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Ganebath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7" type="#_x0000_t202" style="width:67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ἐξέθρεψεν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eksethrepsen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9" type="#_x0000_t202" style="width:6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Θεκεμινα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Thekemina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μέσῳ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3" type="#_x0000_t202" style="width:47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Φαραω,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Farao,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5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6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Γανηβαθ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Ganebath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μέσῳ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0" type="#_x0000_t202" style="width:47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Φαραω.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Farao.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11:21</w:t>
                  </w:r>
                </w:p>
              </w:txbxContent>
            </v:textbox>
          </v:shape>
        </w:pict>
      </w:r>
      <w:r>
        <w:pict>
          <v:shape id="_x0000_i15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3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ἤκουσεν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6" type="#_x0000_t202" style="width:50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Αἰγύπτῳ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8" type="#_x0000_t202" style="width:60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κεκοίμηται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kekoimetai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2" type="#_x0000_t202" style="width:4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πατέρων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6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τέθνηκεν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tethneken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7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Ιωαβ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Ioab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1" type="#_x0000_t202" style="width:53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στρατιᾶς·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stratias;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4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6" type="#_x0000_t202" style="width:44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Φαραω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Farao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7" type="#_x0000_t202" style="width:73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Ἐξαπόστειλόν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Eksaposteilon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0" type="#_x0000_t202" style="width:62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ἀποστρέψω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apostrepso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11:22</w:t>
                  </w:r>
                </w:p>
              </w:txbxContent>
            </v:textbox>
          </v:shape>
        </w:pict>
      </w:r>
      <w:r>
        <w:pict>
          <v:shape id="_x0000_i15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8" type="#_x0000_t202" style="width:44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Φαραω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Farao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0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1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3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ἐλαττονῇ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elattone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ἐμοῦ;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emu;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zeteis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0" type="#_x0000_t202" style="width:52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ἀπελθεῖν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8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0" type="#_x0000_t202" style="width:74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ἐξαποστέλλων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eksapostellon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1" type="#_x0000_t202" style="width:69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ἐξαποστελεῖς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eksaposteleis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4" type="#_x0000_t202" style="width:63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ἀνέστρεψεν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anestrepsen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5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11:23</w:t>
                  </w:r>
                </w:p>
              </w:txbxContent>
            </v:textbox>
          </v:shape>
        </w:pict>
      </w:r>
      <w:r>
        <w:pict>
          <v:shape id="_x0000_i159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11:24</w:t>
                  </w:r>
                </w:p>
              </w:txbxContent>
            </v:textbox>
          </v:shape>
        </w:pict>
      </w:r>
      <w:r>
        <w:pict>
          <v:shape id="_x0000_i159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11:25</w:t>
                  </w:r>
                </w:p>
              </w:txbxContent>
            </v:textbox>
          </v:shape>
        </w:pict>
      </w:r>
      <w:r>
        <w:pict>
          <v:shape id="_x0000_i159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αὕτη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κακία,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6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ἣν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8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Αδερ·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Ader;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0" type="#_x0000_t202" style="width:76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ἐβαρυθύμησεν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ebarythymesen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2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4" type="#_x0000_t202" style="width:66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ἐβασίλευσεν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ebasileusen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7" type="#_x0000_t202" style="width:4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Εδωμ.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Edom.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11:26</w:t>
                  </w:r>
                </w:p>
              </w:txbxContent>
            </v:textbox>
          </v:shape>
        </w:pict>
      </w:r>
      <w:r>
        <w:pict>
          <v:shape id="_x0000_i16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0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Ιεροβοαμ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Ieroboam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2" type="#_x0000_t202" style="width:41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Ναβατ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Nabat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4" type="#_x0000_t202" style="width:44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Εφραθι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Efrathi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7" type="#_x0000_t202" style="width:44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Σαριρα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Sarira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9" type="#_x0000_t202" style="width:5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γυναικὸς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χήρας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δοῦλος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2" type="#_x0000_t202" style="width:57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Σαλωμων,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Salomon,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11:27</w:t>
                  </w:r>
                </w:p>
              </w:txbxContent>
            </v:textbox>
          </v:shape>
        </w:pict>
      </w:r>
      <w:r>
        <w:pict>
          <v:shape id="_x0000_i16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πρᾶγμα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pragma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ἐπήρατο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eperato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2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3" type="#_x0000_t202" style="width:57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Σαλωμων·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Salomon;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4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ᾠκοδόμησεν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okodomesen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ἄκραν,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akran,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7" type="#_x0000_t202" style="width:65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συνέκλεισεν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synekleisen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9" type="#_x0000_t202" style="width:50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φραγμὸν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fragmon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1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11:28</w:t>
                  </w:r>
                </w:p>
              </w:txbxContent>
            </v:textbox>
          </v:shape>
        </w:pict>
      </w:r>
      <w:r>
        <w:pict>
          <v:shape id="_x0000_i16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9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0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Ιεροβοαμ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Ieroboam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1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ἰσχυρὸς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2" type="#_x0000_t202" style="width:5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δυνάμει,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5" type="#_x0000_t202" style="width:54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Σαλωμων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7" type="#_x0000_t202" style="width:55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παιδάριον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paidarion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ἐστίν,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3" type="#_x0000_t202" style="width: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κατέστησεν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katestesen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9" type="#_x0000_t202" style="width:43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Ιωσηφ.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Iosef.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11:29</w:t>
                  </w:r>
                </w:p>
              </w:txbxContent>
            </v:textbox>
          </v:shape>
        </w:pict>
      </w:r>
      <w:r>
        <w:pict>
          <v:shape id="_x0000_i16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ἐγενήθη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καιρῷ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ἐκείνῳ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8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Ιεροβοαμ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Ieroboam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1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Ierusalem,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εὗρεν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5" type="#_x0000_t202" style="width:42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Αχιας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7" type="#_x0000_t202" style="width:58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Σηλωνίτης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Selonites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9" type="#_x0000_t202" style="width:54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προφήτης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profetes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4" type="#_x0000_t202" style="width:58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ἀπέστησεν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1" type="#_x0000_t202" style="width:42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Αχιας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2" type="#_x0000_t202" style="width:80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περιβεβλημένος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peribeblemenos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ἱματίῳ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himatio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καινῷ,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kaino,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6" type="#_x0000_t202" style="width:5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ἀμφότεροι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amfoteroi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πεδίῳ.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pedio.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11:30</w:t>
                  </w:r>
                </w:p>
              </w:txbxContent>
            </v:textbox>
          </v:shape>
        </w:pict>
      </w:r>
      <w:r>
        <w:pict>
          <v:shape id="_x0000_i17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ἐπελάβετο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epelabeto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3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Αχια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ἱματίου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himatiu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καινοῦ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διέρρηξεν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dierreksen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5" type="#_x0000_t202" style="width:45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δώδεκα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6" type="#_x0000_t202" style="width:49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ῥήγματα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regmata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11:31</w:t>
                  </w:r>
                </w:p>
              </w:txbxContent>
            </v:textbox>
          </v:shape>
        </w:pict>
      </w:r>
      <w:r>
        <w:pict>
          <v:shape id="_x0000_i17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1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Ιεροβοαμ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Ieroboam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2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σεαυτῷ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4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5" type="#_x0000_t202" style="width:52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ῥήγματα,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regmata,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τάδε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2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ῥήσσω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resso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7" type="#_x0000_t202" style="width:55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0" type="#_x0000_t202" style="width:54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Σαλωμων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δώσω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4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5" type="#_x0000_t202" style="width:52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σκῆπτρα,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skeptra,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11:32</w:t>
                  </w:r>
                </w:p>
              </w:txbxContent>
            </v:textbox>
          </v:shape>
        </w:pict>
      </w:r>
      <w:r>
        <w:pict>
          <v:shape id="_x0000_i17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8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9" type="#_x0000_t202" style="width:50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σκῆπτρα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skeptra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0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δοῦλόν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9" type="#_x0000_t202" style="width:64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Ierusalem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2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ἣν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3" type="#_x0000_t202" style="width:7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ἐξελεξάμην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ekseleksamen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9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11:33</w:t>
                  </w:r>
                </w:p>
              </w:txbxContent>
            </v:textbox>
          </v:shape>
        </w:pict>
      </w:r>
      <w:r>
        <w:pict>
          <v:shape id="_x0000_i1781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2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κατέλιπέν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katelipen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8" type="#_x0000_t202" style="width:5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Ἀστάρτῃ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Astarte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9" type="#_x0000_t202" style="width:6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βδελύγματι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bdelygmati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0" type="#_x0000_t202" style="width:53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Σιδωνίων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Sidonion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3" type="#_x0000_t202" style="width:4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Χαμως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6" type="#_x0000_t202" style="width:50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εἰδώλοις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eidolois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Μωαβ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Moab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2" type="#_x0000_t202" style="width:80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προσοχθίσματι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prosochthismati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4" type="#_x0000_t202" style="width:4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ἐπορεύθη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eporeuthe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3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εὐθὲς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euthes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6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ἐνώπιον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11:34</w:t>
                  </w:r>
                </w:p>
              </w:txbxContent>
            </v:textbox>
          </v:shape>
        </w:pict>
      </w:r>
      <w:r>
        <w:pict>
          <v:shape id="_x0000_i18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7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λάβω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0" type="#_x0000_t202" style="width:55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διότι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5" type="#_x0000_t202" style="width:80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ἀντιτασσόμενος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antitassomenos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6" type="#_x0000_t202" style="width:66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ἀντιτάξομαι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antitaksomai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0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δοῦλόν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9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0" type="#_x0000_t202" style="width:7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ἐξελεξάμην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ekseleksamen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11:35</w:t>
                  </w:r>
                </w:p>
              </w:txbxContent>
            </v:textbox>
          </v:shape>
        </w:pict>
      </w:r>
      <w:r>
        <w:pict>
          <v:shape id="_x0000_i18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4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λήμψομαι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lempsomai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6" type="#_x0000_t202" style="width:55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δώσω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6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7" type="#_x0000_t202" style="width:52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σκῆπτρα,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skeptra,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11:36</w:t>
                  </w:r>
                </w:p>
              </w:txbxContent>
            </v:textbox>
          </v:shape>
        </w:pict>
      </w:r>
      <w:r>
        <w:pict>
          <v:shape id="_x0000_i186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δώσω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5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6" type="#_x0000_t202" style="width:52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σκῆπτρα,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skeptra,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8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θέσις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δούλῳ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6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7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ἐνώπιον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0" type="#_x0000_t202" style="width:64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Ierusalem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3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ἣν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4" type="#_x0000_t202" style="width:7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ἐξελεξάμην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ekseleksamen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ἐμαυτῷ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θέσθαι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11:37</w:t>
                  </w:r>
                </w:p>
              </w:txbxContent>
            </v:textbox>
          </v:shape>
        </w:pict>
      </w:r>
      <w:r>
        <w:pict>
          <v:shape id="_x0000_i19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4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λήμψομαι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lempsomai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6" type="#_x0000_t202" style="width:64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βασιλεύσεις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8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ἐπιθυμεῖ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epithymei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5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6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9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11:38</w:t>
                  </w:r>
                </w:p>
              </w:txbxContent>
            </v:textbox>
          </v:shape>
        </w:pict>
      </w:r>
      <w:r>
        <w:pict>
          <v:shape id="_x0000_i19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2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4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φυλάξῃς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fylakses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8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ἐντείλωμαί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enteilomai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1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πορευθῇς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poreuthes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7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εὐθὲς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euthes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0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ἐνώπιον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3" type="#_x0000_t202" style="width:64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φυλάξασθαι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fylaksasthai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5" type="#_x0000_t202" style="width:47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ἐντολάς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entolas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9" type="#_x0000_t202" style="width:69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προστάγματά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prostagmata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δοῦλός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8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2" type="#_x0000_t202" style="width:65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οἰκοδομήσω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oikodomeso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7" type="#_x0000_t202" style="width:63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ᾠκοδόμησα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okodomesa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11:39</w:t>
                  </w:r>
                </w:p>
              </w:txbxContent>
            </v:textbox>
          </v:shape>
        </w:pict>
      </w:r>
      <w:r>
        <w:pict>
          <v:shape id="_x0000_i197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11:40</w:t>
                  </w:r>
                </w:p>
              </w:txbxContent>
            </v:textbox>
          </v:shape>
        </w:pict>
      </w:r>
      <w:r>
        <w:pict>
          <v:shape id="_x0000_i19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ἐζήτησεν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edzetesen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4" type="#_x0000_t202" style="width:54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Σαλωμων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5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θανατῶσαι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thanatosai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7" type="#_x0000_t202" style="width:56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Ιεροβοαμ,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Ieroboam,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ἀνέστη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ἀπέδρα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apedra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3" type="#_x0000_t202" style="width:53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Αἴγυπτον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5" type="#_x0000_t202" style="width:55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Σουσακιμ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Susakim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6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7" type="#_x0000_t202" style="width:53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Αἰγύπτου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9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1" type="#_x0000_t202" style="width:52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Αἰγύπτῳ,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3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ἀπέθανεν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apethanen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5" type="#_x0000_t202" style="width:57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Σαλωμων.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Salomon.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11:41</w:t>
                  </w:r>
                </w:p>
              </w:txbxContent>
            </v:textbox>
          </v:shape>
        </w:pict>
      </w:r>
      <w:r>
        <w:pict>
          <v:shape id="_x0000_i19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λοιπὰ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loipa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1" type="#_x0000_t202" style="width:51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ῥημάτων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rematon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2" type="#_x0000_t202" style="width:54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Σαλωμων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0" type="#_x0000_t202" style="width:53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φρόνησιν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fronesin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5" type="#_x0000_t202" style="width:5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γέγραπται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gegraptai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βιβλίῳ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biblio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8" type="#_x0000_t202" style="width:51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ῥημάτων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rematon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9" type="#_x0000_t202" style="width:57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Σαλωμων;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Salomon;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11:42</w:t>
                  </w:r>
                </w:p>
              </w:txbxContent>
            </v:textbox>
          </v:shape>
        </w:pict>
      </w:r>
      <w:r>
        <w:pict>
          <v:shape id="_x0000_i20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3" type="#_x0000_t202" style="width:50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4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5" type="#_x0000_t202" style="width:66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ἐβασίλευσεν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ebasileusen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6" type="#_x0000_t202" style="width:54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Σαλωμων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8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Ierusalem,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9" type="#_x0000_t202" style="width:7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τεσσαράκοντα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tessarakonta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11:43</w:t>
                  </w:r>
                </w:p>
              </w:txbxContent>
            </v:textbox>
          </v:shape>
        </w:pict>
      </w:r>
      <w:r>
        <w:pict>
          <v:shape id="_x0000_i2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3" type="#_x0000_t202" style="width:57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ἐκοιμήθη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ekoimethe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4" type="#_x0000_t202" style="width:54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Σαλωμων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7" type="#_x0000_t202" style="width:4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πατέρων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ἔθαψαν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ethapsan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ἐγενήθη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ἤκουσεν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2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Ιεροβοαμ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Ieroboam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4" type="#_x0000_t202" style="width:44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Ναβατ,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Nabat,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8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0" type="#_x0000_t202" style="width:52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Αἰγύπτῳ,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ἔφυγεν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efygen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4" type="#_x0000_t202" style="width:5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προσώπου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5" type="#_x0000_t202" style="width:54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Σαλωμων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7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ἐκάθητο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ekatheto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9" type="#_x0000_t202" style="width:52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Αἰγύπτῳ,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0" type="#_x0000_t202" style="width:67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, κατευθύνει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, kateuthynei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2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ἔρχεται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0" type="#_x0000_t202" style="width:44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Σαριρα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Sarira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4" type="#_x0000_t202" style="width:47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Εφραιμ.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Efraim.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7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8" type="#_x0000_t202" style="width:54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Σαλωμων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9" type="#_x0000_t202" style="width:57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ἐκοιμήθη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ekoimethe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2" type="#_x0000_t202" style="width:4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πατέρων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5" type="#_x0000_t202" style="width:66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ἐβασίλευσεν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ebasileusen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6" type="#_x0000_t202" style="width:4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Ροβοαμ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Roboam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9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Królewska Rozdział 11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2024-05-14T20:20:43Z</dcterms:modified>
</cp:coreProperties>
</file>