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ἐθανάτωσεν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8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προκατείλημπται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prokateilemptai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ἐνεπύρισεν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enepyrisen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Γωναθ,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Σαεμηρων.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7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ἐπονηρεύσατο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eponereusato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Γαζουβα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Gadzuba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6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συμπλοκῶν,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symplokon,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νασιβ.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nasib.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συνετρίβη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Γασιωνγαβερ.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Gasiongaber.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ἐβούλετο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7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ἐπονηρεύσατο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eponereusato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8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προσοχθισμάτων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prosochthismaton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7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ἐξολεθρευθῆναι·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7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ἐκακοποίησεν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16:34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Σεγουβ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Segub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2024-05-17T18:04:01Z</dcterms:modified>
</cp:coreProperties>
</file>