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Królewska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Οχοζιου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Ochodziu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ἑπτακαίδεκα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heptakaideka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ἐξήμαρτεν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eksemarten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ὠργίσθη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ἐδεήθη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ἔθλιψεν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ethlipsen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σκηνώμασιν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ἐξήμαρτεν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eksemarten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7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ὑπελείφθη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hypeleifthe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πεζῶν,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pedzon,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7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καταπάτησιν.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δυναστεῖαι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ἑκκαίδεκα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hekkaideka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ἐξήμαρτεν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eksemarten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δυναστεῖαι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Αμεσσιου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Amessiu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ἠρρώστησεν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errostesen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ἀρρωστίαν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arrostian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πάτερ,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βέλη·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βέλη.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Ἐπιβίβασον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Epibibason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6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ἐπεβίβασεν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epebibasen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13:17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Τόξευσον·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Tokseuson;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6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ἐτόξευσεν.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etokseusen.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Βέλος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βέλος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6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13:18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Πάταξον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13:19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ἐλυπήθη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ἑξάκις,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heksakis,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13:20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μονόζωνοι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monodzonoi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ἐλθόντος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13:21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θαπτόντων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thaptonton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μονόζωνον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monodzonon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ἔρριψαν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τάφῳ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13:22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ἐξέθλιψεν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eksethlipsen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Ιωαχας.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Ioachas.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13:23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5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οἰκτίρησεν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διαφθεῖραι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ἀπέρριψεν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13:24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13:25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2024-05-21T09:02:13Z</dcterms:modified>
</cp:coreProperties>
</file>