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Ιεδιδα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Βασουρωθ.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Basuroth.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7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1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σφράγισον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εἰσενεχθὲν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καθεσταμένων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τειχισταῖς,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teichistais,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λατομητοὺς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latometus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ἐξελογίζοντο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ekselogidzonto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Ἐχώνευσαν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καθεσταμένων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ἐκκεκαυμένη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ekkekaumene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7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ἱματιοφύλακος,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himatiofylakos,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47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52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ἡπαλύνθη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ἐνετράπης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enetrapes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προστίθημί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2024-05-13T07:25:19Z</dcterms:modified>
</cp:coreProperties>
</file>