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ἔτεμνον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κεχρημένον.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ἐπεπόλασεν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κέκρυπται.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ἐξεκινήθη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eksekinethe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ταμιείῳ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ἀορασίᾳ·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ἀορασίᾳ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ἰδέτωσαν·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πάτερ;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μονόζωνοι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monodzonoi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ἤθροισεν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ethroisen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περιεκάθηντο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ἡψήσαμεν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προσθείη,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6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ἀποκλείσατε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apokleisate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παραθλίψατε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parathlipsate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2024-05-11T22:40:03Z</dcterms:modified>
</cp:coreProperties>
</file>