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Kronik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30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Μαλελεηλ,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Maleleel,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Ιαρεδ,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Iared,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34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6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Μαθουσαλα,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Mathusala,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Λαμεχ,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Lamech,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Ιαφεθ.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Iafeth.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Ιαφεθ·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Iafeth;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Μαγωγ,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Magog,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Ιωυαν,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Ioyan,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Θοβελ,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Thobel,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Μοσοχ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Mosoch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Θιρας.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Thiras.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Γαμερ·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Gamer;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Ασχαναζ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Aschanaz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Ριφαθ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Rifath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Θοργαμα.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Thorgama.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Ιωυαν·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Ioyan;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Κίτιοι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Kitioi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Ῥόδιοι.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Rodioi.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Μεστραιμ,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Mestraim,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Φουδ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Ευιλατ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Euilat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Σεβεκαθα.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Sebekatha.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Ρεγμα·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Regma;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Ουδαδαν.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Udadan.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Νεβρωδ·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Nebrod;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κυνηγὸς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kynegos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1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1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1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1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1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Ασσουρ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Αρφαξαδ,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Arfaksad,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1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1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1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1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1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1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Φαλεκ,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Falek,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Ραγαυ,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Ragau,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1:26</w:t>
                  </w:r>
                </w:p>
              </w:txbxContent>
            </v:textbox>
          </v:shape>
        </w:pict>
      </w:r>
      <w:r>
        <w:pict>
          <v:shape id="_x0000_i1146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Σερουχ,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Seruch,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Ναχωρ,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Nachor,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1:27</w:t>
                  </w:r>
                </w:p>
              </w:txbxContent>
            </v:textbox>
          </v:shape>
        </w:pict>
      </w:r>
      <w:r>
        <w:pict>
          <v:shape id="_x0000_i1150" type="#_x0000_t202" style="width:5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1:28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Ισμαηλ.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Ismael.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1:29</w:t>
                  </w:r>
                </w:p>
              </w:txbxContent>
            </v:textbox>
          </v:shape>
        </w:pict>
      </w:r>
      <w:r>
        <w:pict>
          <v:shape id="_x0000_i11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αὗται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πρωτοτόκου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Ισμαηλ·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Ismael;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Ναβαιωθ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Nabaioth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Κηδαρ,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4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Ναβδεηλ,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Nabdeel,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Μαβσαν,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Mabsan,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1:30</w:t>
                  </w:r>
                </w:p>
              </w:txbxContent>
            </v:textbox>
          </v:shape>
        </w:pict>
      </w:r>
      <w:r>
        <w:pict>
          <v:shape id="_x0000_i1171" type="#_x0000_t202" style="width:4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Mazma,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Μασση,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Χοδδαδ,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Choddad,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Θαιμαν,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Thaiman,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1:31</w:t>
                  </w:r>
                </w:p>
              </w:txbxContent>
            </v:textbox>
          </v:shape>
        </w:pict>
      </w:r>
      <w:r>
        <w:pict>
          <v:shape id="_x0000_i1177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Ιεττουρ,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Iettur,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Ναφες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Κεδμα.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Ισμαηλ.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Ismael.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1:32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Χεττουρας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Chetturas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παλλακῆς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pallakes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Ζεμβραν,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Zembran,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Ιεξαν,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Ieksan,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Σοβακ,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Sobak,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Ιεξαν·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Ieksan;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Δαιδαν.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Daidan.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1:33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Γαιφα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Gaifa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Ελδαα.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Eldaa.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Χεττουρας.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Chetturas.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1:34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1:35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Ραγουηλ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Raguel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Ιεγλομ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Ieglom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1:36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Ελιφας·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Elifas;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Θαιμαν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Thaiman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Γοωθαμ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Gootham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Κενεζ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Kenez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Θαμνα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Thamna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Αμαληκ.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Amalek.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1:37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Ραγουηλ·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Raguel;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Ναχεθ,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Nacheth,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Ζαρε,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Μοζε.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Modze.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1:38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Σηιρ·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Λωταν,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Lotan,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Σωβαλ,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Sobal,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Σεβεγων,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Sebegon,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Δησων,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Δαισων.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Daison.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1:39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Λωταν·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Lotan;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Ναμνα.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Namna.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1:40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Σωβαλ·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Sobal;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Γωλαμ,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Golam,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6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Μαναχαθ,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Manachath,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Γαιβηλ,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Gaibel,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Σεβεγων·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Sebegon;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1:41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Δαισων.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Daison.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Δησων·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Ιεθραν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Iethran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Χαρραν.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1:42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Osar;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Ζουκαν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Zukan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Ιωκαν.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Iokan.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Δαισων·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Αρραν.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1:43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Δενναβα.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Dennaba.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1:44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Βοσορρας.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Bosorras.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1:45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Ιωβαβ,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Iobab,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Ασομ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6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Θαιμανων.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Thaimanon.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1:46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Ασομ,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Asom,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Γεθθαιμ.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Geththaim.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1:47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6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Μασεκκας.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Masekkas.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1:48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Ροωβωθ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Rooboth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1:49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6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Βαλαεννων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Balaennon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Αχοβωρ.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Achobor.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1:50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6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Βαλαεννων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Balaennon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Αχοβωρ,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Achobor,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Φογωρ.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Fogor.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1:51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, 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, 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Θαμανα,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Thamana,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Ιεθετ,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Iethet,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1:52</w:t>
                  </w:r>
                </w:p>
              </w:txbxContent>
            </v:textbox>
          </v:shape>
        </w:pict>
      </w:r>
      <w:r>
        <w:pict>
          <v:shape id="_x0000_i1471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Ελιβαμας,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Elibamas,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1:53</w:t>
                  </w:r>
                </w:p>
              </w:txbxContent>
            </v:textbox>
          </v:shape>
        </w:pict>
      </w:r>
      <w:r>
        <w:pict>
          <v:shape id="_x0000_i1478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Κενεζ,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Kenedz,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Θαιμαν,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Thaiman,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5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Μαβσαρ,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Mabsar,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1:54</w:t>
                  </w:r>
                </w:p>
              </w:txbxContent>
            </v:textbox>
          </v:shape>
        </w:pict>
      </w:r>
      <w:r>
        <w:pict>
          <v:shape id="_x0000_i148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5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Μεγεδιηλ,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Megediel,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2024-04-26T05:10:34Z</dcterms:modified>
</cp:coreProperties>
</file>