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ἑκατοντάρχων,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ἡγουμένῳ,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εὐοδωθῇ,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8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ὑπολελειμμένους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hypoleleimmenus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μετενέγκωμεν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metenenkomen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7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ἐξεκκλησίασεν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eksekklesiasen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εἰσενέγκαι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ἅμαξαν.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ψαλτῳδοῖς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κινύραις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νάβλαις,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nablais,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τυμπάνοις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tympanois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κυμβάλοις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σάλπιγξιν.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salpinksin.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Αβεδδαρα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Abeddara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Αβεδδαρα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Abeddara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Αβεδδαραμ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Abeddaram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2024-04-27T14:57:46Z</dcterms:modified>
</cp:coreProperties>
</file>