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διαιρέσεις·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Ναδαβ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Nadab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Αβιουδ,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Abiud,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Eleadzar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Ιθαμαρ·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Ithamar;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Ναδαβ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Nadab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Αβιουδ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ἱεράτευσεν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Eleadzar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Ιθαμαρ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Ithamar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διεῖλεν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Σαδωκ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Eleadzar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Αχιμελεχ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Achimelech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Ιθαμαρ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Ithamar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ἐπίσκεψιν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6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εὑρέθησαν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Eleadzar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Ιθαμαρ,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Ithamar,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διεῖλεν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Eleadzar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Ιθαμαρ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Ithamar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διεῖλεν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Eleadzar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Ιθαμαρ·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Ithamar;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24:6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Σαδωκ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Αχιμελεχ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Achimelech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Αβιαθαρ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Abiathar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Eleadzar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Ιθαμαρ.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Ithamar.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24:7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Ιαριβ,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Iarib,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24:8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Σεωριμ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Seorim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τέταρτος,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24:9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πέμπτος,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24:10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ἕβδομος,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ὄγδοος,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24:11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Σεχενια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Sechenia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24:12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Ελιασιβ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Eliasib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6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ἑνδέκατος,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hendekatos,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6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δωδέκατος,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24:13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Οχχοφφα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Ochchoffa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8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τρισκαιδέκατος,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triskaidekatos,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Ισβααλ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Izbaal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10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τεσσαρεσκαιδέκατος,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tessareskaidekatos,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24:14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Βελγα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Belga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86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πεντεκαιδέκατος,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pentekaidekatos,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Εμμηρ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Emmer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7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ἑκκαιδέκατος,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hekkaidekatos,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24:15</w:t>
                  </w:r>
                </w:p>
              </w:txbxContent>
            </v:textbox>
          </v:shape>
        </w:pict>
      </w:r>
      <w:r>
        <w:pict>
          <v:shape id="_x0000_i12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Χηζιρ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Chedzir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ἑπτακαιδέκατος,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heptakaidekatos,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8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ὀκτωκαιδέκατος,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oktokaidekatos,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24:16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Φεταια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Fetaia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8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ἐννεακαιδέκατος,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enneakaidekatos,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Εζεκηλ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Edzekel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εἰκοστός,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24:17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Ιαχιν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Iachin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εἰκοστός,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εἰκοστός,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24:18</w:t>
                  </w:r>
                </w:p>
              </w:txbxContent>
            </v:textbox>
          </v:shape>
        </w:pict>
      </w:r>
      <w:r>
        <w:pict>
          <v:shape id="_x0000_i1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Δαλαια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εἰκοστός,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τέταρτος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εἰκοστός.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24:19</w:t>
                  </w:r>
                </w:p>
              </w:txbxContent>
            </v:textbox>
          </v:shape>
        </w:pict>
      </w:r>
      <w:r>
        <w:pict>
          <v:shape id="_x0000_i13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ἐπίσκεψις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6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7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24:20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6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καταλοίποις·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Αμβραμ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Ambram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Σουβαηλ·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Subael;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Σουβαηλ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Subael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Ιαδια.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Iadia.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24:21</w:t>
                  </w:r>
                </w:p>
              </w:txbxContent>
            </v:textbox>
          </v:shape>
        </w:pict>
      </w:r>
      <w:r>
        <w:pict>
          <v:shape id="_x0000_i13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Ρααβια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Raabia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Ιεσιας.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24:22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Ισσαρι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Issari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Σαλωμωθ·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Salomoth;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Ιαθ.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24:23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Ιεδιου·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Ιαζιηλ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Iadziel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Ιοκομ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Iokom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τέταρτος.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24:24</w:t>
                  </w:r>
                </w:p>
              </w:txbxContent>
            </v:textbox>
          </v:shape>
        </w:pict>
      </w:r>
      <w:r>
        <w:pict>
          <v:shape id="_x0000_i13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Σαμηρ.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Samer.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24:25</w:t>
                  </w:r>
                </w:p>
              </w:txbxContent>
            </v:textbox>
          </v:shape>
        </w:pict>
      </w:r>
      <w:r>
        <w:pict>
          <v:shape id="_x0000_i1396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24:26</w:t>
                  </w:r>
                </w:p>
              </w:txbxContent>
            </v:textbox>
          </v:shape>
        </w:pict>
      </w:r>
      <w:r>
        <w:pict>
          <v:shape id="_x0000_i14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Μεραρι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Μοολι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Mooli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Μουσι,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Musi,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Βοννι.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Bonni.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24:27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Μεραρι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Οζια,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Odzia,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Ζακχουρ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Zakchur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Αβδι.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Abdi.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24:28</w:t>
                  </w:r>
                </w:p>
              </w:txbxContent>
            </v:textbox>
          </v:shape>
        </w:pict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Μοολι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Mooli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Eleadzar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Ιθαμαρ·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Ithamar;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Ελεαζαρ,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Eleadzar,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24:29</w:t>
                  </w:r>
                </w:p>
              </w:txbxContent>
            </v:textbox>
          </v:shape>
        </w:pict>
      </w:r>
      <w:r>
        <w:pict>
          <v:shape id="_x0000_i14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Ιραμαηλ.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Iramael.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24:30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Μοολι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Mooli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Ιαριμωθ.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Iarimoth.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24:31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Σαδωκ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Αχιμελεχ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Achimelech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πατριάρχαι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patriarchai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5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νεώτεροι.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2024-05-15T04:05:41Z</dcterms:modified>
</cp:coreProperties>
</file>