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8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ἀποφθεγγομένους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apofthengomenus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κινύραις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kinyrais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νάβλαις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κυμβάλοις.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kymbalois.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7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ἐργαζομένων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Ζακχουρ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Zakchur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Ιδιθων·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Idithon;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Γοδολια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Godolia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Ασαβια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Ματταθιας,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Mattathias,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κινύρᾳ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7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ἀνακρουόμενοι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7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ἐξομολόγησιν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</w:t>
                  </w:r>
                </w:p>
              </w:txbxContent>
            </v:textbox>
          </v:shape>
        </w:pict>
      </w:r>
      <w:r>
        <w:pict>
          <v:shape id="_x0000_i1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Aimani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Aiman;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Μανθανιας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Manthanias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Αζαραηλ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Adzarael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Σουβαηλ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Subael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Ιεριμωθ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Ierimoth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Γοδολλαθι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Godollathi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Ρωμεμθιωδ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Romemthiod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Ιεσβακασα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Iezbakasa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Ωθηρι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Otheri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Μεαζωθ·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Meadzoth;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25:5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7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ἀνακρουομένῳ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anakruomeno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25:6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ὑμνῳδοῦντες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hymnoduntes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κυμβάλοις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kymbalois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νάβλαις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κινύραις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kinyrais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Αιμανι.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Aimani.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25:7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7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δεδιδαγμένοι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dedidagmenoi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ᾄδειν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ὀγδοήκοντα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25:8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ἐφημεριῶν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efemerion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7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μανθανόντων.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manthanonton.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25:9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Γοδολια·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Godolia;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25:10</w:t>
                  </w:r>
                </w:p>
              </w:txbxContent>
            </v:textbox>
          </v:shape>
        </w:pict>
      </w:r>
      <w:r>
        <w:pict>
          <v:shape id="_x0000_i12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Ζακχουρ,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Zakchur,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25:11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τέταρτος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Ιεσδρι,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Iezdri,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25:12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πέμπτος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Ναθανιας,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25:13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Βουκιας,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Bukias,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25:14</w:t>
                  </w:r>
                </w:p>
              </w:txbxContent>
            </v:textbox>
          </v:shape>
        </w:pict>
      </w:r>
      <w:r>
        <w:pict>
          <v:shape id="_x0000_i13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ἕβδομος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Ισεριηλ,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Iseriel,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25:15</w:t>
                  </w:r>
                </w:p>
              </w:txbxContent>
            </v:textbox>
          </v:shape>
        </w:pict>
      </w:r>
      <w:r>
        <w:pict>
          <v:shape id="_x0000_i13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ὄγδοος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25:16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6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Μανθανιας,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Manthanias,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25:17</w:t>
                  </w:r>
                </w:p>
              </w:txbxContent>
            </v:textbox>
          </v:shape>
        </w:pict>
      </w:r>
      <w:r>
        <w:pict>
          <v:shape id="_x0000_i13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25:18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ἑνδέκατος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hendekatos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Αζαρια,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Adzaria,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25:19</w:t>
                  </w:r>
                </w:p>
              </w:txbxContent>
            </v:textbox>
          </v:shape>
        </w:pict>
      </w:r>
      <w:r>
        <w:pict>
          <v:shape id="_x0000_i13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δωδέκατος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Ασαβια,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Asabia,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25:20</w:t>
                  </w:r>
                </w:p>
              </w:txbxContent>
            </v:textbox>
          </v:shape>
        </w:pict>
      </w:r>
      <w:r>
        <w:pict>
          <v:shape id="_x0000_i13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7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τρισκαιδέκατος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triskaidekatos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Σουβαηλ,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Subael,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25:21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10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τεσσαρεσκαιδέκατος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tessareskaidekatos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6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Ματταθιας,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Mattathias,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25:22</w:t>
                  </w:r>
                </w:p>
              </w:txbxContent>
            </v:textbox>
          </v:shape>
        </w:pict>
      </w:r>
      <w:r>
        <w:pict>
          <v:shape id="_x0000_i14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8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πεντεκαιδέκατος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pentekaidekatos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Ιεριμωθ,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Ierimoth,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25:23</w:t>
                  </w:r>
                </w:p>
              </w:txbxContent>
            </v:textbox>
          </v:shape>
        </w:pict>
      </w:r>
      <w:r>
        <w:pict>
          <v:shape id="_x0000_i14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ἑκκαιδέκατος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hekkaidekatos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25:24</w:t>
                  </w:r>
                </w:p>
              </w:txbxContent>
            </v:textbox>
          </v:shape>
        </w:pict>
      </w:r>
      <w:r>
        <w:pict>
          <v:shape id="_x0000_i14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ἑπτακαιδέκατος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heptakaidekatos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Ιεσβακασα,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Iezbakasa,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25:25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8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ὀκτωκαιδέκατος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oktokaidekatos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25:26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8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ἐννεακαιδέκατος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enneakaidekatos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Μελληθι,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Mellethi,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25:27</w:t>
                  </w:r>
                </w:p>
              </w:txbxContent>
            </v:textbox>
          </v:shape>
        </w:pict>
      </w:r>
      <w:r>
        <w:pict>
          <v:shape id="_x0000_i14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εἰκοστὸς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Ελιαθα,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Eliatha,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25:28</w:t>
                  </w:r>
                </w:p>
              </w:txbxContent>
            </v:textbox>
          </v:shape>
        </w:pict>
      </w:r>
      <w:r>
        <w:pict>
          <v:shape id="_x0000_i14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εἰκοστὸς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Ηθιρ,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Ethir,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25:29</w:t>
                  </w:r>
                </w:p>
              </w:txbxContent>
            </v:textbox>
          </v:shape>
        </w:pict>
      </w:r>
      <w:r>
        <w:pict>
          <v:shape id="_x0000_i14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εἰκοστὸς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6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Γοδολλαθι,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Godollathi,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25:30</w:t>
                  </w:r>
                </w:p>
              </w:txbxContent>
            </v:textbox>
          </v:shape>
        </w:pict>
      </w:r>
      <w:r>
        <w:pict>
          <v:shape id="_x0000_i14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εἰκοστὸς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Μεαζωθ,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Meadzoth,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25:31</w:t>
                  </w:r>
                </w:p>
              </w:txbxContent>
            </v:textbox>
          </v:shape>
        </w:pict>
      </w:r>
      <w:r>
        <w:pict>
          <v:shape id="_x0000_i15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τέταρτος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εἰκοστὸς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7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Ρωμεμθι-ωδ,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Romemthi-od,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2024-05-05T14:18:07Z</dcterms:modified>
</cp:coreProperties>
</file>