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Księga Kronik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10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Συχεμ,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Sychem,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Συχεμ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Sychem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ἤρχετο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61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Ναβατ,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Nabat,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ἔφυγεν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6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κατῴκησεν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, 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, 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6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6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10:4</w:t>
                  </w:r>
                </w:p>
              </w:txbxContent>
            </v:textbox>
          </v:shape>
        </w:pict>
      </w:r>
      <w:r>
        <w:pict>
          <v:shape id="_x0000_i10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63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ἐσκλήρυνεν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esklerynen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ζυγὸν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zygon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σκληρᾶς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skleras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ζυγοῦ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zygu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βαρέος,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69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δουλεύσομέν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duleusomen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10:5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10:6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7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πρεσβυτέρους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ἑστηκότας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hestekotas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6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βουλεύεσθε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buleuesthe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6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10:7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εὐδοκήσῃς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eudokeses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10:8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κατέλιπεν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72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πρεσβυτέρων,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8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συνεβουλεύσαντο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synebuleusanto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8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συνεβουλεύσατο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synebuleusato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7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παιδαρίων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8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συνεκτραφέντων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synektrafenton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ἑστηκότων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hestekoton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10:9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6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βουλεύεσθε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buleuesthe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ζυγοῦ,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zygu,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10:10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5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6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ἐκτραφέντα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ektrafenta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ἐβάρυνεν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ebarynen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ζυγὸν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zygon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δάκτυλός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daktylos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παχύτερος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pachyteros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ὀσφύος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osfuos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10:11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6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ἐπαίδευσεν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epaideusen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ζυγῷ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zygo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5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προσθήσω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ζυγὸν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zygon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6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ἐπαίδευσεν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epaideusen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μάστιγξιν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mastinksin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παιδεύσω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paideuso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σκορπίοις.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skorpiois.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10:12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τρίτῃ,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69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Ἐπιστρέψατε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τρίτῃ.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10:13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σκληρά,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sklera,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6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ἐγκατέλιπεν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enkatelipen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6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10:14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νεωτέρων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ἐβάρυνεν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ebarynen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ζυγὸν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zygon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5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προσθήσω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6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ἐπαίδευσεν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epaideusen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5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μάστιγξιν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mastinksin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παιδεύσω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paideuso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5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σκορπίοις.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skorpiois.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10:15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65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μεταστροφὴ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metastrofe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5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Σηλωνίτου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Selonitu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10:16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6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Ιεσσαι;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Iessai;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6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σκηνώματά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βλέπε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6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10:17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6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Ροβοαμ.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Roboam.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10:18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5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Αδωνιραμ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Adoniram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φόρου,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7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ἐλιθοβόλησαν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elithobolesan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ἔσπευσεν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10:19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ἠθέτησεν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2024-05-14T04:01:56Z</dcterms:modified>
</cp:coreProperties>
</file>