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II Księga Kronik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11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Ροβοαμ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Roboam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6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76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ἐξεκκλησίασεν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eksekklesiasen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5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Βενιαμιν,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Beniamin,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ἑκατὸν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63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ὀγδοήκοντα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ogdoekonta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χιλιάδας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58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νεανίσκων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neaniskon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57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ποιούντων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poiunton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5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πόλεμον,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ἐπολέμει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epolemei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6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ἐπιστρέψαι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epistrepsai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55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5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Ροβοαμ.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Roboam.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Σαμαιαν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Samaian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5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</w:t>
                  </w:r>
                </w:p>
              </w:txbxContent>
            </v:textbox>
          </v:shape>
        </w:pict>
      </w:r>
      <w:r>
        <w:pict>
          <v:shape id="_x0000_i1065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Εἰπὸν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Ροβοαμ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Roboam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5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Σαλωμων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Βενιαμιν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Beniamin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11:4</w:t>
                  </w:r>
                </w:p>
              </w:txbxContent>
            </v:textbox>
          </v:shape>
        </w:pict>
      </w:r>
      <w:r>
        <w:pict>
          <v:shape id="_x0000_i107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65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ἀναβήσεσθε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anabesesthe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6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πολεμήσετε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polemesete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5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67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ἀποστρέφετε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apostrefete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ἕκαστος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ῥῆμα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60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ἐπήκουσαν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epekusan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76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ἀπεστράφησαν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apestrafesan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6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5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Ιεροβοαμ.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Ieroboam.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11:5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6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κατῴκησεν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katokesen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Ροβοαμ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Roboam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6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ᾠκοδόμησεν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okodomesen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53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τειχήρεις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teichereis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Ιουδαίᾳ.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11:6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ᾠκοδόμησεν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okodomesen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Βαιθλεεμ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Baithleem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Αιταμ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Θεκωε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Thekoe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11:7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60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Βαιθσουρα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Baithsura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5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Σοκχωθ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Sokchoth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5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Οδολλαμ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Odollam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11:8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Ζιφ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Zif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11:9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52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Αδωραιμ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Adoraim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Λαχις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Lachis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5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Αζηκα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Adzeka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11:10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1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Σαραα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Saraa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Αιαλων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5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Χεβρων,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Chebron,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5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Βενιαμιν,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Beniamin,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5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τειχήρεις.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teichereis.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11:11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ὠχύρωσεν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ochyrosen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τείχεσιν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teichesin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63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ἡγουμένους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hegumenus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61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παραθέσεις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paratheseis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6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βρωμάτων,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bromaton,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οἶνον,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11:12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θυρεοὺς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6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δόρατα,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dorata,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κατίσχυσεν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katischysen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πλῆθος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σφόδρα·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sfodra;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5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Βενιαμιν.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Beniamin.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11:13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8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Λευῖται,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Leuitai,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69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συνήχθησαν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synechthesan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ὁρίων·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horion;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11:14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65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ἐγκατέλιπον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enkatelipon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Λευῖται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6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σκηνώματα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69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κατασχέσεως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katascheseos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69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ἐξέβαλεν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eksebalen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Ιεροβοαμ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Ieroboam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62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λειτουργεῖν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leiturgein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11:15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κατέστησεν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katestesen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ὑψηλῶν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50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εἰδώλοις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9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ματαίοις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mataiois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5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μόσχοις,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moschois,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5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Ιεροβοαμ,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Ieroboam,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11:16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ἐξέβαλεν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eksebalen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6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θῦσαι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11:17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6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κατίσχυσαν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katischysan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55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6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κατίσχυσαν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katischysan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Ροβοαμ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Roboam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5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Σαλωμων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τρία,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5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Σαλωμων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τρία.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11:18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Ροβοαμ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Roboam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Μολλαθ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Mollath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53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50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Ιεριμουθ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Ierimuth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Αβαιαν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Abaian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53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Ιεσσαι,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Iessai,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11:19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ἔτεκεν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54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Σαμαριαν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Samarian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53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Ροολλαμ.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Roollam.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11:20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Μααχα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Maacha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53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6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Αβεσσαλωμ,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Abessalom,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ἔτεκεν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Ιεθθι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Ieththi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Ζιζα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Zidza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5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Εμμωθ.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Emmoth.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11:21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ἠγάπησεν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egapesen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Ροβοαμ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Roboam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5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Μααχαν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Maachan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53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65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Αβεσσαλωμ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Abessalom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51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5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παλλακὰς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pallakas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51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ὀκτὼ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εἶχεν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5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παλλακὰς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pallakas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59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τριάκοντα·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triakonta;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εἴκοσι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ὀκτὼ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5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6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ἑξήκοντα.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heksekonta.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11:22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κατέστησεν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katestesen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Ροβοαμ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Roboam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Μααχα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Maacha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ἡγούμενον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hegumenon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5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61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βασιλεῦσαι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διενοεῖτο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dienoeito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11:23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ηὐξήθη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euksethe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ὁρίοις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Βενιαμιν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Beniamin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6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ὀχυραῖς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ochyrais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4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τροφὰς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trofas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πλῆθος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ᾐτήσατο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πλῆθος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56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2024-05-10T00:28:20Z</dcterms:modified>
</cp:coreProperties>
</file>