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II Księga Kronik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20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Μωαβ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Moab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Μιναίων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Minaion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Ιωσαφατ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Iosafat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5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πόλεμον.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20:2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6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ὑπέδειξαν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hypedeiksan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Ιωσαφατ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Iosafat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πλῆθος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5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θαλάσσης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5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Συρίας,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Syrias,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74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Ασασανθαμαρ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Asasanthamar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[αὕτη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[aute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54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Ενγαδδι].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Engaddi].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20:3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ἐφοβήθη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efobethe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Ιωσαφατ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Iosafat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5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ἐκζητῆσαι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ekdzetesai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ἐκήρυξεν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ekeryksen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5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νηστείαν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nesteian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20:4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συνήχθη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synechthe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5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ἐκζητῆσαι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ekdzetesai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5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zetesai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20:5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Ιωσαφατ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Iosafat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5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ἐκκλησίᾳ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ekklesia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6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20:6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πατέρων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κυριεύεις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kyrieueis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δυναστείας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dynasteias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62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ἀντιστῆναι;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antistenai;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20:7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74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ἐξολεθρεύσας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eksolethreusas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70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κατοικοῦντας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katoikuntas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ταύτην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5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σπέρματι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spermati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8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61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ἠγαπημένῳ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egapemeno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αἰῶνα;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aiona;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20:8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62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κατῴκησαν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katokesan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67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ᾠκοδόμησαν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okodomesan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53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ἁγίασμα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hagiazma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ὀνόματί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20:9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ἐπέλθῃ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epelthe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52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ῥομφαία,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romfaia,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κρίσις,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5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θάνατος,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λιμός,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limos,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60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στησόμεθα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stesometha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63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βοησόμεθα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boesometha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53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θλίψεως,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thlipseos,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ἀκούσῃ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σώσεις.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soseis.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20:10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Μωαβ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Moab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Σηιρ,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Seir,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οὓς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διελθεῖν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6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ἐξελθόντων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56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Αἰγύπτου,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5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ἐξέκλιναν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ekseklinan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7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ἐξωλέθρευσαν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eksolethreusan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20:11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66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ἐπιχειροῦσιν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epicheirusin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5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ἐξελθεῖν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5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ἐκβαλεῖν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ekbalein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67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κληρονομίας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kleronomias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ἧς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20:12</w:t>
                  </w:r>
                </w:p>
              </w:txbxContent>
            </v:textbox>
          </v:shape>
        </w:pict>
      </w:r>
      <w:r>
        <w:pict>
          <v:shape id="_x0000_i12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κρινεῖς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59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ἀντιστῆναι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antistenai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πλῆθος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ἐλθὸν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οἴδαμεν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20:13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ἑστηκὼς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hestekos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5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γυναῖκες.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20:14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1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Οζιηλ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Odziel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54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Ζαχαριου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Zachariu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9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Βαναιου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Banaiu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61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Μανθανιου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Manthaniu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Λευίτου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Leuitu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Ασαφ,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Asaf,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55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ἐκκλησίᾳ,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ekklesia,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20:15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Ἀκούσατε,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Akusate,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69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κατοικοῦντες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6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5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Ιωσαφατ,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Iosafat,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φοβεῖσθε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fobeisthe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πτοηθῆτε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ptoethete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ὄχλου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59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παράταξις,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parataksis,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20:16</w:t>
                  </w:r>
                </w:p>
              </w:txbxContent>
            </v:textbox>
          </v:shape>
        </w:pict>
      </w:r>
      <w:r>
        <w:pict>
          <v:shape id="_x0000_i1418" type="#_x0000_t202" style="width:4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αὔριον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κατάβητε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71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ἀναβαίνουσιν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anabainusin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53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ἀνάβασιν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εὑρήσετε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ἄκρου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49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ποταμοῦ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potamu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4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ἐρήμου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Ιεριηλ.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Ieriel.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20:17</w:t>
                  </w:r>
                </w:p>
              </w:txbxContent>
            </v:textbox>
          </v:shape>
        </w:pict>
      </w:r>
      <w:r>
        <w:pict>
          <v:shape id="_x0000_i14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61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πολεμῆσαι·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polemesai;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σύνετε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ἴδετε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54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67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φοβεῖσθε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fobeisthe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πτοηθῆτε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ptoethete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4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αὔριον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5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ἐξελθεῖν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57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ἀπάντησιν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apantesin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20:18</w:t>
                  </w:r>
                </w:p>
              </w:txbxContent>
            </v:textbox>
          </v:shape>
        </w:pict>
      </w:r>
      <w:r>
        <w:pict>
          <v:shape id="_x0000_i14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κύψας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kypsas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Ιωσαφατ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Iosafat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69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κατοικοῦντες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6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ἔπεσαν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69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προσκυνῆσαι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proskynesai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20:19</w:t>
                  </w:r>
                </w:p>
              </w:txbxContent>
            </v:textbox>
          </v:shape>
        </w:pict>
      </w:r>
      <w:r>
        <w:pict>
          <v:shape id="_x0000_i14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5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ἀνέστησαν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anestesan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Λευῖται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Leuitai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Κααθ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Kaath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Κορε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αἰνεῖν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ainein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44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μεγάλῃ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ὕψος.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20:20</w:t>
                  </w:r>
                </w:p>
              </w:txbxContent>
            </v:textbox>
          </v:shape>
        </w:pict>
      </w:r>
      <w:r>
        <w:pict>
          <v:shape id="_x0000_i15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ὤρθρισαν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orthrisan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ἔρημον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47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Θεκωε,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Thekoe,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5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ἐξελθεῖν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Ιωσαφατ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Iosafat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ἐβόησεν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eboesen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Ἀκούσατέ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69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κατοικοῦντες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67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7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ἐμπιστεύσατε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empisteusate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1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92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ἐμπιστευθήσεσθε·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empisteuthesesthe;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7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ἐμπιστεύσατε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empisteusate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6" type="#_x0000_t202" style="width:5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προφήτῃ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7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εὐοδωθήσεσθε.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euodothesesthe.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20:21</w:t>
                  </w:r>
                </w:p>
              </w:txbxContent>
            </v:textbox>
          </v:shape>
        </w:pict>
      </w:r>
      <w:r>
        <w:pict>
          <v:shape id="_x0000_i15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2" type="#_x0000_t202" style="width:68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ἐβουλεύσατο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ebuleusato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8" type="#_x0000_t202" style="width:61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ψαλτῳδοὺς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psaltodus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0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αἰνοῦντας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ainuntas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1" type="#_x0000_t202" style="width:86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ἐξομολογεῖσθαι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eksomologeisthai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αἰνεῖν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ainein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8" type="#_x0000_t202" style="width:5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ἐξελθεῖν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9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ἔμπροσθεν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emprosthen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1" type="#_x0000_t202" style="width:5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δυνάμεως,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3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4" type="#_x0000_t202" style="width:85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Ἐξομολογεῖσθε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Eksomologeisthe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20:22</w:t>
                  </w:r>
                </w:p>
              </w:txbxContent>
            </v:textbox>
          </v:shape>
        </w:pict>
      </w:r>
      <w:r>
        <w:pict>
          <v:shape id="_x0000_i15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8" type="#_x0000_t202" style="width:5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ἄρξασθαι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arksasthai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0" type="#_x0000_t202" style="width:52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αἰνέσεως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aineseos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3" type="#_x0000_t202" style="width:8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ἐξομολογήσεως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eksomologeseos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6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πολεμεῖν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polemein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9" type="#_x0000_t202" style="width:4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Μωαβ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Moab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4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Σηιρ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Seir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6" type="#_x0000_t202" style="width:65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ἐξελθόντας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0" type="#_x0000_t202" style="width:73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ἐτροπώθησαν.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etropothesan.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20:23</w:t>
                  </w:r>
                </w:p>
              </w:txbxContent>
            </v:textbox>
          </v:shape>
        </w:pict>
      </w:r>
      <w:r>
        <w:pict>
          <v:shape id="_x0000_i16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3" type="#_x0000_t202" style="width:5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ἀνέστησαν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anestesan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6" type="#_x0000_t202" style="width:4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Μωαβ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Moab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1" type="#_x0000_t202" style="width:70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κατοικοῦντας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katoikuntas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3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Σηιρ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Seir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4" type="#_x0000_t202" style="width:73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ἐξολεθρεῦσαι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eksolethreusai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6" type="#_x0000_t202" style="width:53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ἐκτρῖψαι·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ektripsai;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9" type="#_x0000_t202" style="width:67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συνετέλεσαν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synetelesan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1" type="#_x0000_t202" style="width:70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κατοικοῦντας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katoikuntas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2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Σηιρ,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Seir,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3" type="#_x0000_t202" style="width:5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ἀνέστησαν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anestesan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5" type="#_x0000_t202" style="width:54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ἀλλήλους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allelus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7" type="#_x0000_t202" style="width:89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ἐξολεθρευθῆναι.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eksolethreuthenai.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20:24</w:t>
                  </w:r>
                </w:p>
              </w:txbxContent>
            </v:textbox>
          </v:shape>
        </w:pict>
      </w:r>
      <w:r>
        <w:pict>
          <v:shape id="_x0000_i16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4" type="#_x0000_t202" style="width:48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σκοπιὰν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skopian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6" type="#_x0000_t202" style="width:4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ἐρήμου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8" type="#_x0000_t202" style="width:6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ἐπέβλεψεν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epeblepsen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2" type="#_x0000_t202" style="width:4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πλῆθος,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plethos,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7" type="#_x0000_t202" style="width:62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πεπτωκότες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peptokotes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2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3" type="#_x0000_t202" style="width:67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σῳζόμενος.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sodzomenos.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20:25</w:t>
                  </w:r>
                </w:p>
              </w:txbxContent>
            </v:textbox>
          </v:shape>
        </w:pict>
      </w:r>
      <w:r>
        <w:pict>
          <v:shape id="_x0000_i16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7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Ιωσαφατ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Iosafat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2" type="#_x0000_t202" style="width:58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σκυλεῦσαι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skyleusai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σκῦλα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skyla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εὗρον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κτήνη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1" type="#_x0000_t202" style="width:60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ἀποσκευὴν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aposkeuen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σκῦλα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skyla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σκεύη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skeue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6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ἐπιθυμητὰ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epithymeta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8" type="#_x0000_t202" style="width:64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ἐσκύλευσαν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eskyleusan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9" type="#_x0000_t202" style="width:5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1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2" type="#_x0000_t202" style="width:4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4" type="#_x0000_t202" style="width:69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σκυλευόντων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skyleuonton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σκῦλα,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skyla,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0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20:26</w:t>
                  </w:r>
                </w:p>
              </w:txbxContent>
            </v:textbox>
          </v:shape>
        </w:pict>
      </w:r>
      <w:r>
        <w:pict>
          <v:shape id="_x0000_i17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4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6" type="#_x0000_t202" style="width: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τετάρτῃ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tetarte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7" type="#_x0000_t202" style="width:8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ἐπισυνήχθησαν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episynechthesan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αὐλῶνα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aulona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2" type="#_x0000_t202" style="width:5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εὐλογίας,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5" type="#_x0000_t202" style="width:6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ηὐλόγησαν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ἐκάλεσαν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ekalesan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ἐκείνου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6" type="#_x0000_t202" style="width:44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Κοιλὰς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7" type="#_x0000_t202" style="width:50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εὐλογίας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0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1" type="#_x0000_t202" style="width:45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ταύτης.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20:27</w:t>
                  </w:r>
                </w:p>
              </w:txbxContent>
            </v:textbox>
          </v:shape>
        </w:pict>
      </w:r>
      <w:r>
        <w:pict>
          <v:shape id="_x0000_i17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4" type="#_x0000_t202" style="width:62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ἐπέστρεψεν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epestrepsen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9" type="#_x0000_t202" style="width:6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1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Ιωσαφατ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Iosafat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2" type="#_x0000_t202" style="width:61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ἡγούμενος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hegumenos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5" type="#_x0000_t202" style="width:6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εὐφροσύνῃ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eufrosyne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6" type="#_x0000_t202" style="width:47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μεγάλῃ,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εὔφρανεν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eufranen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3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20:28</w:t>
                  </w:r>
                </w:p>
              </w:txbxContent>
            </v:textbox>
          </v:shape>
        </w:pict>
      </w:r>
      <w:r>
        <w:pict>
          <v:shape id="_x0000_i17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εἰσῆλθον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9" type="#_x0000_t202" style="width:6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1" type="#_x0000_t202" style="width:46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νάβλαις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nablais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4" type="#_x0000_t202" style="width:49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κινύραις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kinyrais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7" type="#_x0000_t202" style="width:56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σάλπιγξιν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salpinksin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20:29</w:t>
                  </w:r>
                </w:p>
              </w:txbxContent>
            </v:textbox>
          </v:shape>
        </w:pict>
      </w:r>
      <w:r>
        <w:pict>
          <v:shape id="_x0000_i17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4" type="#_x0000_t202" style="width:51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ἔκστασις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ekstasis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9" type="#_x0000_t202" style="width:5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4" type="#_x0000_t202" style="width:48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ἀκοῦσαι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7" type="#_x0000_t202" style="width:63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ἐπολέμησεν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epolemesen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1" type="#_x0000_t202" style="width:64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ὑπεναντίους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hypenantius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2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20:30</w:t>
                  </w:r>
                </w:p>
              </w:txbxContent>
            </v:textbox>
          </v:shape>
        </w:pict>
      </w:r>
      <w:r>
        <w:pict>
          <v:shape id="_x0000_i17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5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εἰρήνευσεν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eireneusen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7" type="#_x0000_t202" style="width:50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8" type="#_x0000_t202" style="width:5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Ιωσαφατ,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Iosafat,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0" type="#_x0000_t202" style="width:6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κατέπαυσεν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katepausen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5" type="#_x0000_t202" style="width:58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κυκλόθεν.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kyklothen.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20:31</w:t>
                  </w:r>
                </w:p>
              </w:txbxContent>
            </v:textbox>
          </v:shape>
        </w:pict>
      </w:r>
      <w:r>
        <w:pict>
          <v:shape id="_x0000_i18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8" type="#_x0000_t202" style="width:6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ἐβασίλευσεν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ebasileusen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9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Ιωσαφατ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Iosafat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4" type="#_x0000_t202" style="width:56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τριάκοντα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triakonta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5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πέντε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8" type="#_x0000_t202" style="width:61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βασιλεῦσαι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1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εἴκοσι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eikosi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2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πέντε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4" type="#_x0000_t202" style="width:6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ἐβασίλευσεν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ebasileusen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6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2" type="#_x0000_t202" style="width:46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Αζουβα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Adzuba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3" type="#_x0000_t202" style="width:4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θυγάτηρ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4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20:32</w:t>
                  </w:r>
                </w:p>
              </w:txbxContent>
            </v:textbox>
          </v:shape>
        </w:pict>
      </w:r>
      <w:r>
        <w:pict>
          <v:shape id="_x0000_i18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ἐπορεύθη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4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7" type="#_x0000_t202" style="width:5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ἐξέκλινεν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ekseklinen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9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εὐθὲς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2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ἐνώπιον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20:33</w:t>
                  </w:r>
                </w:p>
              </w:txbxContent>
            </v:textbox>
          </v:shape>
        </w:pict>
      </w:r>
      <w:r>
        <w:pict>
          <v:shape id="_x0000_i1855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ὑψηλὰ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hypsela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9" type="#_x0000_t202" style="width:5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ὑπῆρχεν,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hyperchen,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5" type="#_x0000_t202" style="width:6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κατεύθυνεν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kateuthynen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7" type="#_x0000_t202" style="width:47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2" type="#_x0000_t202" style="width:4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πατέρων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20:34</w:t>
                  </w:r>
                </w:p>
              </w:txbxContent>
            </v:textbox>
          </v:shape>
        </w:pict>
      </w:r>
      <w:r>
        <w:pict>
          <v:shape id="_x0000_i18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λοιποὶ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loipoi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9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Ιωσαφατ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Iosafat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1" type="#_x0000_t202" style="width:53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πρῶτοι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4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ἔσχατοι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eschatoi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6" type="#_x0000_t202" style="width:7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γεγραμμένοι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gegrammenoi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1" type="#_x0000_t202" style="width:42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Ανανι,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Anani,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2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3" type="#_x0000_t202" style="width:63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κατέγραψεν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kategrapsen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βιβλίον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biblion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5" type="#_x0000_t202" style="width:54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6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20:35</w:t>
                  </w:r>
                </w:p>
              </w:txbxContent>
            </v:textbox>
          </v:shape>
        </w:pict>
      </w:r>
      <w:r>
        <w:pict>
          <v:shape id="_x0000_i18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1" type="#_x0000_t202" style="width:67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ἐκοινώνησεν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ekoinonesen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2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Ιωσαφατ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Iosafat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3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6" type="#_x0000_t202" style="width:5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Οχοζιαν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Ochodzian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7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8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[καὶ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[kai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1" type="#_x0000_t202" style="width:5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ἠνόμησεν]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enomesen]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20:36</w:t>
                  </w:r>
                </w:p>
              </w:txbxContent>
            </v:textbox>
          </v:shape>
        </w:pict>
      </w:r>
      <w:r>
        <w:pict>
          <v:shape id="_x0000_i19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5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7" type="#_x0000_t202" style="width:6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πορευθῆναι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poreuthenai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1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πλοῖα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4" type="#_x0000_t202" style="width:6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πορευθῆναι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poreuthenai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6" type="#_x0000_t202" style="width:44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Θαρσις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Tharsis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πλοῖα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1" type="#_x0000_t202" style="width:7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Γασιωνγαβερ.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Gasiongaber.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20:37</w:t>
                  </w:r>
                </w:p>
              </w:txbxContent>
            </v:textbox>
          </v:shape>
        </w:pict>
      </w:r>
      <w:r>
        <w:pict>
          <v:shape id="_x0000_i19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4" type="#_x0000_t202" style="width:73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ἐπροφήτευσεν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eprofeteusen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5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Ελιεζερ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Eliedzer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8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0" type="#_x0000_t202" style="width:51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Μαρισης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Marises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2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Ιωσαφατ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Iosafat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3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ἐφιλίασας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efiliasas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7" type="#_x0000_t202" style="width:5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Οχοζια,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Ochodzia,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ἔθραυσεν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ethrausen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4" type="#_x0000_t202" style="width:5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συνετρίβη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synetribe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πλοῖά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ἐδυνάσθη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edynasthe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2" type="#_x0000_t202" style="width:6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πορευθῆναι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poreuthenai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4" type="#_x0000_t202" style="width:47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Θαρσις.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Tharsis.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Kronik Rozdział 20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2024-05-14T11:50:59Z</dcterms:modified>
</cp:coreProperties>
</file>