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</w:t>
                  </w:r>
                </w:p>
              </w:txbxContent>
            </v:textbox>
          </v:shape>
        </w:pict>
      </w:r>
      <w:r>
        <w:pict>
          <v:shape id="_x0000_i102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βδελυγμάτων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33:3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κατέσπασεν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ἐδούλευσεν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33:4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33:5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33:6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Γαι-βαναι-εννομ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Gai-banai-ennom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ἐκληδονίζετο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ekledonidzeto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οἰωνίζετο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oionidzeto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7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ἐφαρμακεύετο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efarmakeueto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8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ἐγγαστριμύθους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engastrimythus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ἐπαοιδούς·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epaoidus;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ἐπλήθυνεν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33:7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χωνευτόν,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choneuton,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33:8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7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ἐνετειλάμην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33:9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ἐπλάνησεν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33:10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ἐπήκουσαν.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epekusan.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33:11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Ασσουρ,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Assur,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πέδαις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33:12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ἐθλίβη,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ethlibe,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ἐταπεινώθη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33:13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προσηύξατο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33:14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τειχήρεσιν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33:15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6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33:16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κατώρθωσεν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katorthosen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ἐθυσίασεν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33:17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33:18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ὁρώντων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33:19</w:t>
                  </w:r>
                </w:p>
              </w:txbxContent>
            </v:textbox>
          </v:shape>
        </w:pict>
      </w:r>
      <w:r>
        <w:pict>
          <v:shape id="_x0000_i15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6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ὁρώντων.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33:20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παραδείσῳ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33:21</w:t>
                  </w:r>
                </w:p>
              </w:txbxContent>
            </v:textbox>
          </v:shape>
        </w:pict>
      </w:r>
      <w:r>
        <w:pict>
          <v:shape id="_x0000_i156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33:22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εἰδώλοις,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6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ἐδούλευσεν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33:23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ἐταπεινώθη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ἐταπεινώθη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ἐπλήθυνεν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πλημμέλειαν.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33:24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33:25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ἐπιθεμένους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2024-05-21T10:52:42Z</dcterms:modified>
</cp:coreProperties>
</file>