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Księga Kronik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</w:t>
                  </w:r>
                </w:p>
              </w:txbxContent>
            </v:textbox>
          </v:shape>
        </w:pict>
      </w:r>
      <w:r>
        <w:pict>
          <v:shape id="_x0000_i102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ἐξέκλινεν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ekseklinen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ἀριστερά.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aristera.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34:3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ὀγδόῳ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ἄλσεων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alseon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χωνευτῶν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choneuton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34:4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κατέσπασεν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katespasen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6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Βααλιμ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Baalim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ἔκοψεν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χωνευτὰ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choneuta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6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συνέτριψεν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synetripsen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ἐλέπτυνεν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eleptynen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ἔρριψεν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7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θυσιαζόντων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thysiadzonton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34:5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6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κατέκαυσεν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katekausen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6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6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ἐκαθάρισεν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ekatharisen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34:6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Νεφθαλι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Nefthali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34:7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κατέσπασεν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katespasen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6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εἴδωλα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κατέκοψεν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katekopsen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ἔκοψεν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34:8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7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ὀκτωκαιδεκάτῳ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oktokaidekato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Σαφαν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Safan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Μαασιαν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Ιουαχ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Iuach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Ιωαχαζ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Ioachaz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100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ὑπομνηματογράφον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hypomnematografon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6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κραταιῶσαι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krataiosai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34:9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Χελκιαν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Chelkian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εἰσενεχθὲν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eisenechthen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6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6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καταλοίπου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34:10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καθεσταμένοι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kathestamenoi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6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ἐπισκευάσαι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episkeuasai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60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κατισχῦσαι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katischysai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34:11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τέκτοσι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tektosi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6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οἰκοδόμοις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ἀγοράσαι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6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τετραπέδους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tetrapedus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στεγάσαι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stegasai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ἐξωλέθρευσαν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34:12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ἐπίσκοποι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Μεραρι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Merari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Μοσολλαμ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Mosollam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ἐπισκοπεῖν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34:13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6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νωτοφόρων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notoforon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ἐργασίᾳ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ἐργασίᾳ,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5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πυλωροί.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pyloroi.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34:14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5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ἐκφέρειν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ekferein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εἰσοδιασθὲν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eisodiasthen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Χελκιας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Chelkias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34:15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Χελκιας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Chelkias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Σαφαν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Safan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Χελκιας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Chelkias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Σαφαν.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Safan.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34:16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Σαφαν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Safan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παίδων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34:17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ἐχώνευσαν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5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ἐργασίαν.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34:18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ἀπήγγειλεν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Σαφαν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Safan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Χελκιας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Chelkias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Σαφαν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Safan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34:19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διέρρηξεν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dierreksen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34:20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Χελκια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Chelkia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Αχικαμ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Achikam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Σαφαν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Safan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Μιχαια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Michaia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Σαφαν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Safan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34:21</w:t>
                  </w:r>
                </w:p>
              </w:txbxContent>
            </v:textbox>
          </v:shape>
        </w:pict>
      </w:r>
      <w:r>
        <w:pict>
          <v:shape id="_x0000_i1574" type="#_x0000_t202" style="width:6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καταλειφθέντος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εὑρεθέντος·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heurethentos;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6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ἐκκέκαυται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ekkekautai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6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eisekusan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34:22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Χελκιας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Chelkias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προφῆτιν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Θακουαθ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Thakuath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Chelles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7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στολάσ,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μασανα,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masana,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34:23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6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ἀποστείλαντι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34:24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7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7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ἀνεγνωσμένῳ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anegnosmeno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34:25</w:t>
                  </w:r>
                </w:p>
              </w:txbxContent>
            </v:textbox>
          </v:shape>
        </w:pict>
      </w:r>
      <w:r>
        <w:pict>
          <v:shape id="_x0000_i170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6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ἐγκατέλιπόν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ἐθυμίασαν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ethymiasan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6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ἀλλοτρίοις,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παροργίσωσίν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parorgisosin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ἐξεκαύθη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eksekauthe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7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σβεσθήσεται.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zbesthesetai.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34:26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7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ἀποστείλαντα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34:27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ἐνετράπη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enetrape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6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ἐταπεινώθης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etapeinothes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ἀκοῦσαί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6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ἐταπεινώθης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etapeinothes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διέρρηξας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dierreksas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ἔκλαυσας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6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34:28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προστίθημί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prostithemi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6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προστεθήσῃ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prostethese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μνήματά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34:29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5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7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34:30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εὑρεθέντος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34:31</w:t>
                  </w:r>
                </w:p>
              </w:txbxContent>
            </v:textbox>
          </v:shape>
        </w:pict>
      </w:r>
      <w:r>
        <w:pict>
          <v:shape id="_x0000_i19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5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μαρτύρια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6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7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34:32</w:t>
                  </w:r>
                </w:p>
              </w:txbxContent>
            </v:textbox>
          </v:shape>
        </w:pict>
      </w:r>
      <w:r>
        <w:pict>
          <v:shape id="_x0000_i19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εὑρεθέντας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5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6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34:33</w:t>
                  </w:r>
                </w:p>
              </w:txbxContent>
            </v:textbox>
          </v:shape>
        </w:pict>
      </w:r>
      <w:r>
        <w:pict>
          <v:shape id="_x0000_i19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περιεῖλεν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βδελύγματα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8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εὑρεθέντας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5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ἐξέκλινεν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ekseklinen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ὄπισθεν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9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2024-05-17T16:44:44Z</dcterms:modified>
</cp:coreProperties>
</file>