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II Księga Kronik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6</w:t>
      </w:r>
    </w:p>
    <w:p w:rsidR="00A77B3E">
      <w:pPr>
        <w:keepNext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6:1</w:t>
                  </w:r>
                </w:p>
              </w:txbxContent>
            </v:textbox>
          </v:shape>
        </w:pict>
      </w:r>
      <w:r>
        <w:pict>
          <v:shape id="_x0000_i10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τότε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8" type="#_x0000_t202" style="width:54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Σαλωμων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Salomon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0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2" type="#_x0000_t202" style="width:75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κατασκηνῶσαι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kataskenosai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γνόφῳ·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gnofo;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6:2</w:t>
                  </w:r>
                </w:p>
              </w:txbxContent>
            </v:textbox>
          </v:shape>
        </w:pict>
      </w:r>
      <w:r>
        <w:pict>
          <v:shape id="_x0000_i10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8" type="#_x0000_t202" style="width:6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ᾠκοδόμηκα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okodomeka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οἶκον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1" type="#_x0000_t202" style="width:48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ὀνόματί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ἅγιόν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6" type="#_x0000_t202" style="width:53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ἕτοιμον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hetoimon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8" type="#_x0000_t202" style="width:75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κατασκηνῶσαι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kataskenosai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αἰῶνας.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aionas.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2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6:3</w:t>
                  </w:r>
                </w:p>
              </w:txbxContent>
            </v:textbox>
          </v:shape>
        </w:pict>
      </w:r>
      <w:r>
        <w:pict>
          <v:shape id="_x0000_i10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4" type="#_x0000_t202" style="width:62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ἐπέστρεψεν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epestrepsen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6" type="#_x0000_t202" style="width:51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8" type="#_x0000_t202" style="width:57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πρόσωπον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prosopon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1" type="#_x0000_t202" style="width:58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εὐλόγησεν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eulogesen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4" type="#_x0000_t202" style="width:57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ἐκκλησίαν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ekklesian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5" type="#_x0000_t202" style="width:46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8" type="#_x0000_t202" style="width:53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ἐκκλησία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ekklesia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9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0" type="#_x0000_t202" style="width:67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παρειστήκει.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pareistekei.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1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6:4</w:t>
                  </w:r>
                </w:p>
              </w:txbxContent>
            </v:textbox>
          </v:shape>
        </w:pict>
      </w:r>
      <w:r>
        <w:pict>
          <v:shape id="_x0000_i10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3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4" type="#_x0000_t202" style="width:59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Εὐλογητὸς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Eulogetos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8" type="#_x0000_t202" style="width:46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9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0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ἐλάλησεν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elalesen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2" type="#_x0000_t202" style="width:47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στόματι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stomati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Δαυιδ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Dauid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πατέρα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χερσὶν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chersin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3" type="#_x0000_t202" style="width:60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ἐπλήρωσεν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eplerosen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4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6:5</w:t>
                  </w:r>
                </w:p>
              </w:txbxContent>
            </v:textbox>
          </v:shape>
        </w:pict>
      </w:r>
      <w:r>
        <w:pict>
          <v:shape id="_x0000_i1096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8" type="#_x0000_t202" style="width:5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ἡμέρας,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9" type="#_x0000_t202" style="width:4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ἧς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0" type="#_x0000_t202" style="width:54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ἀνήγαγον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anegagon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6" type="#_x0000_t202" style="width:56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Αἰγύπτου,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Aigyptu,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8" type="#_x0000_t202" style="width:71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ἐξελεξάμην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ekseleksamen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πόλει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1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πασῶν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φυλῶν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fylon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4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6" type="#_x0000_t202" style="width:67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οἰκοδομῆσαι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oikodomesai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οἶκον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ὄνομά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5" type="#_x0000_t202" style="width:71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ἐξελεξάμην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ekseleksamen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ἀνδρὶ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andri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1" type="#_x0000_t202" style="width:62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V-PMPAS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ἡγούμενον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hegumenon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6" type="#_x0000_t202" style="width:47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7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6:6</w:t>
                  </w:r>
                </w:p>
              </w:txbxContent>
            </v:textbox>
          </v:shape>
        </w:pict>
      </w:r>
      <w:r>
        <w:pict>
          <v:shape id="_x0000_i11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9" type="#_x0000_t202" style="width:71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ἐξελεξάμην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ekseleksamen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1" type="#_x0000_t202" style="width:64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Ιερουσαλημ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Ierusalem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2" type="#_x0000_t202" style="width:53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γενέσθαι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genesthai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ὄνομά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8" type="#_x0000_t202" style="width:71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ἐξελεξάμην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ekseleksamen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Δαυιδ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Dauid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ὥστε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ἐπάνω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epano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7" type="#_x0000_t202" style="width:46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8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6:7</w:t>
                  </w:r>
                </w:p>
              </w:txbxContent>
            </v:textbox>
          </v:shape>
        </w:pict>
      </w:r>
      <w:r>
        <w:pict>
          <v:shape id="_x0000_i11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0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ἐγένετο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2" type="#_x0000_t202" style="width:47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καρδίαν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kardian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Δαυιδ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Dauid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πατρός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8" type="#_x0000_t202" style="width:67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οἰκοδομῆσαι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oikodomesai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οἶκον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1" type="#_x0000_t202" style="width:48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ὀνόματι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4" type="#_x0000_t202" style="width:46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6:8</w:t>
                  </w:r>
                </w:p>
              </w:txbxContent>
            </v:textbox>
          </v:shape>
        </w:pict>
      </w:r>
      <w:r>
        <w:pict>
          <v:shape id="_x0000_i11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Δαυιδ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Dauid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πατέρα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Διότι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4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ἐγένετο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6" type="#_x0000_t202" style="width:47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καρδίαν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kardian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9" type="#_x0000_t202" style="width:67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οἰκοδομῆσαι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oikodomesai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οἶκον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2" type="#_x0000_t202" style="width:48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ὀνόματί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καλῶς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5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ἐποίησας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epoiesas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ἐγένετο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9" type="#_x0000_t202" style="width:47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καρδίαν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kardian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1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6:9</w:t>
                  </w:r>
                </w:p>
              </w:txbxContent>
            </v:textbox>
          </v:shape>
        </w:pict>
      </w:r>
      <w:r>
        <w:pict>
          <v:shape id="_x0000_i12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5" type="#_x0000_t202" style="width:70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οἰκοδομήσεις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oikodomeseis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οἶκον,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2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3" type="#_x0000_t202" style="width:64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ἐξελεύσεται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ekseleusetai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6" type="#_x0000_t202" style="width:45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ὀσφύος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osfuos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9" type="#_x0000_t202" style="width:66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οἰκοδομήσει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oikodomesei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οἶκον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3" type="#_x0000_t202" style="width:48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ὀνόματί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6:10</w:t>
                  </w:r>
                </w:p>
              </w:txbxContent>
            </v:textbox>
          </v:shape>
        </w:pict>
      </w:r>
      <w:r>
        <w:pict>
          <v:shape id="_x0000_i12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7" type="#_x0000_t202" style="width:58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ἀνέστησεν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anestesen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λόγον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2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3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ἐλάλησεν,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elalesen,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ἐγενήθην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6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ἀντὶ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Δαυιδ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Dauid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πατρός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1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ἐκάθισα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ekathisa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θρόνον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thronon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5" type="#_x0000_t202" style="width:46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καθὼς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ἐλάλησεν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elalesen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0" type="#_x0000_t202" style="width:63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ᾠκοδόμησα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okodomesa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οἶκον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4" type="#_x0000_t202" style="width:48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ὀνόματι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7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6:11</w:t>
                  </w:r>
                </w:p>
              </w:txbxContent>
            </v:textbox>
          </v:shape>
        </w:pict>
      </w:r>
      <w:r>
        <w:pict>
          <v:shape id="_x0000_i12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0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ἔθηκα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etheka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3" type="#_x0000_t202" style="width:50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κιβωτόν,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kiboton,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5" type="#_x0000_t202" style="width:4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ᾗ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7" type="#_x0000_t202" style="width:4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διαθήκη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diatheke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9" type="#_x0000_t202" style="width:4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ἣν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0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διέθετο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dietheto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2" type="#_x0000_t202" style="width:46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6:12</w:t>
                  </w:r>
                </w:p>
              </w:txbxContent>
            </v:textbox>
          </v:shape>
        </w:pict>
      </w:r>
      <w:r>
        <w:pict>
          <v:shape id="_x0000_i12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5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6" type="#_x0000_t202" style="width:55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κατέναντι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katenanti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8" type="#_x0000_t202" style="width:71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θυσιαστηρίου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thysiasteriu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ἔναντι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enanti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πάσης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2" type="#_x0000_t202" style="width:5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ἐκκλησίας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ekklesias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3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5" type="#_x0000_t202" style="width:59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διεπέτασεν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diepetasen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χεῖρας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6:13</w:t>
                  </w:r>
                </w:p>
              </w:txbxContent>
            </v:textbox>
          </v:shape>
        </w:pict>
      </w:r>
      <w:r>
        <w:pict>
          <v:shape id="_x0000_i12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1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ἐποίησεν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epoiesen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2" type="#_x0000_t202" style="width:54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Σαλωμων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Salomon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βάσιν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4" type="#_x0000_t202" style="width:46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χαλκῆν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chalken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6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ἔθηκεν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etheken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μέσῳ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αὐλῆς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aules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ἱεροῦ,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hieru,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4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πέντε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pente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πηχῶν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pechon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μῆκος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mekos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0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πέντε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pente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1" type="#_x0000_t202" style="width:48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πήχεων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pecheon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εὖρος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τριῶν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7" type="#_x0000_t202" style="width:48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πήχεων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pecheon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ὕψος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hypsos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2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6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ἔπεσεν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γόνατα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gonata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ἔναντι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enanti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πάσης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2" type="#_x0000_t202" style="width:5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ἐκκλησίας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ekklesias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3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5" type="#_x0000_t202" style="width:59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διεπέτασεν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diepetasen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χεῖρας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1" type="#_x0000_t202" style="width:49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οὐρανὸν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uranon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6:14</w:t>
                  </w:r>
                </w:p>
              </w:txbxContent>
            </v:textbox>
          </v:shape>
        </w:pict>
      </w:r>
      <w:r>
        <w:pict>
          <v:shape id="_x0000_i13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4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N-VSM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8" type="#_x0000_t202" style="width:46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1" type="#_x0000_t202" style="width:49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ὅμοιός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homoios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οὐρανῷ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urano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0" type="#_x0000_t202" style="width:58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φυλάσσων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fylasson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2" type="#_x0000_t202" style="width:5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διαθήκην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diatheken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ἔλεος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παισίν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paisin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0" type="#_x0000_t202" style="width:72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V-PMPDP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πορευομένοις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poreuomenois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1" type="#_x0000_t202" style="width:5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ἐναντίον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enantion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ὅλῃ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hole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5" type="#_x0000_t202" style="width:45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καρδίᾳ.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kardia.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6:15</w:t>
                  </w:r>
                </w:p>
              </w:txbxContent>
            </v:textbox>
          </v:shape>
        </w:pict>
      </w:r>
      <w:r>
        <w:pict>
          <v:shape id="_x0000_i1377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8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ἐφύλαξας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efylaksas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παιδί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paidi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Δαυιδ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Dauid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πατρί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6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ἐλάλησας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elalesas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9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λέγων,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1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ἐλάλησας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elalesas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3" type="#_x0000_t202" style="width:47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στόματί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stomati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χερσίν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chersin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9" type="#_x0000_t202" style="width:61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ἐπλήρωσας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eplerosas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2" type="#_x0000_t202" style="width:44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αὕτη.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haute.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6:16</w:t>
                  </w:r>
                </w:p>
              </w:txbxContent>
            </v:textbox>
          </v:shape>
        </w:pict>
      </w:r>
      <w:r>
        <w:pict>
          <v:shape id="_x0000_i14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νῦν,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N-VSM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0" type="#_x0000_t202" style="width:46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1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φύλαξον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fylakson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παιδί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paidi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Δαυιδ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Dauid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πατρί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0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1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ἐλάλησας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elalesas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3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ἐκλείψει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ekleipsei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ἀνὴρ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8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9" type="#_x0000_t202" style="width:57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προσώπου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prosopu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1" type="#_x0000_t202" style="width:63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καθήμενος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kathemenos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θρόνου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thronu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4" type="#_x0000_t202" style="width:46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7" type="#_x0000_t202" style="width:60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φυλάξωσιν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fylaksosin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ὁδὸν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hodon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5" type="#_x0000_t202" style="width:62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πορεύεσθαι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poreuesthai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νόμῳ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nomo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1" type="#_x0000_t202" style="width:5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ἐπορεύθης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eporeuthes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2" type="#_x0000_t202" style="width:5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ἐναντίον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enantion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6:17</w:t>
                  </w:r>
                </w:p>
              </w:txbxContent>
            </v:textbox>
          </v:shape>
        </w:pict>
      </w:r>
      <w:r>
        <w:pict>
          <v:shape id="_x0000_i14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νῦν,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N-VSM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0" type="#_x0000_t202" style="width:46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1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πιστωθήτω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pistotheto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ῥῆμά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rema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6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ἐλάλησας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elalesas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παιδί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paidi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Δαυιδ.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Dauid.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6:18</w:t>
                  </w:r>
                </w:p>
              </w:txbxContent>
            </v:textbox>
          </v:shape>
        </w:pict>
      </w:r>
      <w:r>
        <w:pict>
          <v:shape id="_x0000_i14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6" type="#_x0000_t202" style="width:45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ἀληθῶς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alethos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7" type="#_x0000_t202" style="width:60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κατοικήσει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katoikesei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0" type="#_x0000_t202" style="width:57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ἀνθρώπων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γῆς;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ges;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6" type="#_x0000_t202" style="width:49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οὐρανὸς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uranos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9" type="#_x0000_t202" style="width:49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οὐρανὸς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uranos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1" type="#_x0000_t202" style="width:50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οὐρανοῦ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uranu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3" type="#_x0000_t202" style="width:63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ἀρκέσουσίν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arkesusin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6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οἶκος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οὗτος,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0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1" type="#_x0000_t202" style="width:66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ᾠκοδόμησα;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okodomesa;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6:19</w:t>
                  </w:r>
                </w:p>
              </w:txbxContent>
            </v:textbox>
          </v:shape>
        </w:pict>
      </w:r>
      <w:r>
        <w:pict>
          <v:shape id="_x0000_i15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4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ἐπιβλέψῃ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epiblepse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7" type="#_x0000_t202" style="width:61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προσευχὴν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proseuchen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παιδός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paidos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δέησίν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deesin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N-VSM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θεός,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9" type="#_x0000_t202" style="width:58.4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ἐπακοῦσαι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epakusai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1" type="#_x0000_t202" style="width:49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δεήσεως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deeseos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4" type="#_x0000_t202" style="width:62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προσευχῆς,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proseuches,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5" type="#_x0000_t202" style="width:4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ἧς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9" type="#_x0000_t202" style="width:6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προσεύχεται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proseuchetai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0" type="#_x0000_t202" style="width:5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ἐναντίον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enantion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2" type="#_x0000_t202" style="width:52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σήμερον,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semeron,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6:20</w:t>
                  </w:r>
                </w:p>
              </w:txbxContent>
            </v:textbox>
          </v:shape>
        </w:pict>
      </w:r>
      <w:r>
        <w:pict>
          <v:shape id="_x0000_i153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6" type="#_x0000_t202" style="width:60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ὀφθαλμούς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ofthalmus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8" type="#_x0000_t202" style="width:68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V-RMPAP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ἀνεῳγμένους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aneogmenus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οἶκον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3" type="#_x0000_t202" style="width:4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5" type="#_x0000_t202" style="width:45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νυκτός,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nyktos,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τόπον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τοῦτον,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0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1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2" type="#_x0000_t202" style="width:65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ἐπικληθῆναι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epiklethenai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ὄνομά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ἐκεῖ,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8" type="#_x0000_t202" style="width:48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ἀκοῦσαι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akusai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0" type="#_x0000_t202" style="width:62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προσευχῆς,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proseuches,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1" type="#_x0000_t202" style="width:4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ἧς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5" type="#_x0000_t202" style="width:6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προσεύχεται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proseuchetai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τόπον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τοῦτον.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6:21</w:t>
                  </w:r>
                </w:p>
              </w:txbxContent>
            </v:textbox>
          </v:shape>
        </w:pict>
      </w:r>
      <w:r>
        <w:pict>
          <v:shape id="_x0000_i15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2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ἀκούσῃ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akuse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4" type="#_x0000_t202" style="width:49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δεήσεως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deeseos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παιδός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paidos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1" type="#_x0000_t202" style="width:46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2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3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ἂν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4" type="#_x0000_t202" style="width:73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V-AMS-3P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προσεύξωνται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proseuksontai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τόπον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τοῦτον,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1" type="#_x0000_t202" style="width:58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εἰσακούσῃ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eisakuse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τόπῳ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6" type="#_x0000_t202" style="width:68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κατοικήσεώς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katoikeseos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0" type="#_x0000_t202" style="width:50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οὐρανοῦ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uranu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2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ἀκούσῃ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akuse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ἵλεως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hileos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ἔσῃ.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6:22</w:t>
                  </w:r>
                </w:p>
              </w:txbxContent>
            </v:textbox>
          </v:shape>
        </w:pict>
      </w:r>
      <w:r>
        <w:pict>
          <v:shape id="_x0000_i16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8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ἁμάρτῃ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hamarte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ἀνὴρ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1" type="#_x0000_t202" style="width:48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πλησίον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plesion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4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λάβῃ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labe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9" type="#_x0000_t202" style="width:48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ἀρᾶσθαι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arasthai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2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ἔλθῃ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4" type="#_x0000_t202" style="width:61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ἀράσηται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arasetai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5" type="#_x0000_t202" style="width:55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κατέναντι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katenanti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7" type="#_x0000_t202" style="width:71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θυσιαστηρίου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thysiasteriu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οἴκῳ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τούτῳ,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6:23</w:t>
                  </w:r>
                </w:p>
              </w:txbxContent>
            </v:textbox>
          </v:shape>
        </w:pict>
      </w:r>
      <w:r>
        <w:pict>
          <v:shape id="_x0000_i16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5" type="#_x0000_t202" style="width:58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εἰσακούσῃ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eisakuse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8" type="#_x0000_t202" style="width:50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οὐρανοῦ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uranu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ποιήσεις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2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κρινεῖς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krineis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4" type="#_x0000_t202" style="width:48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δούλους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dulus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7" type="#_x0000_t202" style="width:58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ἀποδοῦναι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apodunai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ἀνόμῳ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anomo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1" type="#_x0000_t202" style="width:58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ἀποδοῦναι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apodunai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ὁδοὺς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hodus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5" type="#_x0000_t202" style="width:50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κεφαλὴν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kefalen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8" type="#_x0000_t202" style="width:55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δικαιῶσαι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dikaiosai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δίκαιον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dikaion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1" type="#_x0000_t202" style="width:58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ἀποδοῦναι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apodunai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5" type="#_x0000_t202" style="width:65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δικαιοσύνην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dikaiosynen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6:24</w:t>
                  </w:r>
                </w:p>
              </w:txbxContent>
            </v:textbox>
          </v:shape>
        </w:pict>
      </w:r>
      <w:r>
        <w:pict>
          <v:shape id="_x0000_i16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0" type="#_x0000_t202" style="width:5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θραυσθῇ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thrausthe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4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5" type="#_x0000_t202" style="width:55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κατέναντι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katenanti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7" type="#_x0000_t202" style="width:47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ἐχθροῦ,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echthru,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9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ἁμάρτωσίν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hamartosin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2" type="#_x0000_t202" style="width: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ἐπιστρέψωσιν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epistrepsosin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4" type="#_x0000_t202" style="width:88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V-AMS-3P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ἐξομολογήσωνται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eksomologesontai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6" type="#_x0000_t202" style="width:48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ὀνόματί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9" type="#_x0000_t202" style="width:73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V-AMS-3P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προσεύξωνται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proseuksontai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1" type="#_x0000_t202" style="width:5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V-APS-3P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δεηθῶσιν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deethosin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2" type="#_x0000_t202" style="width:5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ἐναντίον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enantion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οἴκῳ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τούτῳ,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6:25</w:t>
                  </w:r>
                </w:p>
              </w:txbxContent>
            </v:textbox>
          </v:shape>
        </w:pict>
      </w:r>
      <w:r>
        <w:pict>
          <v:shape id="_x0000_i16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1" type="#_x0000_t202" style="width:58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εἰσακούσῃ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eisakuse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4" type="#_x0000_t202" style="width:50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οὐρανοῦ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uranu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ἵλεως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hileos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9" type="#_x0000_t202" style="width:57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ἁμαρτίαις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hamartiais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2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4" type="#_x0000_t202" style="width:66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ἀποστρέψεις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apostrepseis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9" type="#_x0000_t202" style="width:4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ἣν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0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ἔδωκας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edokas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4" type="#_x0000_t202" style="width:52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πατράσιν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patrasin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6:26</w:t>
                  </w:r>
                </w:p>
              </w:txbxContent>
            </v:textbox>
          </v:shape>
        </w:pict>
      </w:r>
      <w:r>
        <w:pict>
          <v:shape id="_x0000_i17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9" type="#_x0000_t202" style="width:6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συσχεθῆναι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syschethenai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1" type="#_x0000_t202" style="width:49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οὐρανὸν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uranon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4" type="#_x0000_t202" style="width:53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γενέσθαι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genesthai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ὑετόν,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hyeton,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7" type="#_x0000_t202" style="width:72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ἁμαρτήσονταί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hamartesontai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0" type="#_x0000_t202" style="width:71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προσεύξονται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proseuksontai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τόπον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6" type="#_x0000_t202" style="width:60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αἰνέσουσιν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ainesusin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ὄνομά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1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3" type="#_x0000_t202" style="width:56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ἁμαρτιῶν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hamartion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5" type="#_x0000_t202" style="width:78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ἐπιστρέψουσιν,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epistrepsusin,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7" type="#_x0000_t202" style="width:64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ταπεινώσεις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tapeinoseis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αὐτούς,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6:27</w:t>
                  </w:r>
                </w:p>
              </w:txbxContent>
            </v:textbox>
          </v:shape>
        </w:pict>
      </w:r>
      <w:r>
        <w:pict>
          <v:shape id="_x0000_i17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2" type="#_x0000_t202" style="width:58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εἰσακούσῃ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eisakuse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5" type="#_x0000_t202" style="width:50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οὐρανοῦ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uranu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ἵλεως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hileos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8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70" type="#_x0000_t202" style="width:57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ἁμαρτίαις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hamartiais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7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7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παίδων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paidon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7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7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78" type="#_x0000_t202" style="width:46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8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δηλώσεις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deloseis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8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8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8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ὁδὸν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hodon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8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85" type="#_x0000_t202" style="width:48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ἀγαθήν,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agathen,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87" type="#_x0000_t202" style="width:4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ᾗ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88" type="#_x0000_t202" style="width:66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πορεύσονται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poreusontai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9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αὐτῇ,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92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δώσεις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9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ὑετὸν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hyeton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9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9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98" type="#_x0000_t202" style="width:4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ἣν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99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ἔδωκας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edokas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0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0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04" type="#_x0000_t202" style="width:70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κληρονομίαν.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kleronomian.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0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6:28</w:t>
                  </w:r>
                </w:p>
              </w:txbxContent>
            </v:textbox>
          </v:shape>
        </w:pict>
      </w:r>
      <w:r>
        <w:pict>
          <v:shape id="_x0000_i180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λιμὸς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limos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08" type="#_x0000_t202" style="width:61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γένηται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1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1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12" type="#_x0000_t202" style="width:48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θάνατος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thanatos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14" type="#_x0000_t202" style="width:61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γένηται,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genetai,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15" type="#_x0000_t202" style="width:69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ἀνεμοφθορία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anemofthoria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17" type="#_x0000_t202" style="width:47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ἴκτερος,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ikteros,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1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ἀκρὶς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akris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20" type="#_x0000_t202" style="width:48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βροῦχος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bruchos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22" type="#_x0000_t202" style="width:61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γένηται,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genetai,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24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θλίψῃ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thlipse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2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2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27" type="#_x0000_t202" style="width:49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ἐχθρὸς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echthros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28" type="#_x0000_t202" style="width:55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κατέναντι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katenanti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2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30" type="#_x0000_t202" style="width:45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πόλεων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poleon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3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3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34" type="#_x0000_t202" style="width:44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πληγὴν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plegen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3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3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πόνον,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ponon,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3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6:29</w:t>
                  </w:r>
                </w:p>
              </w:txbxContent>
            </v:textbox>
          </v:shape>
        </w:pict>
      </w:r>
      <w:r>
        <w:pict>
          <v:shape id="_x0000_i18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4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41" type="#_x0000_t202" style="width:56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προσευχὴ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proseuche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4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4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δέησις,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deesis,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45" type="#_x0000_t202" style="width:4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ἣ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47" type="#_x0000_t202" style="width:61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γένηται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4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49" type="#_x0000_t202" style="width:53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ἀνθρώπῳ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5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5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54" type="#_x0000_t202" style="width:46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56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γνῷ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gno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57" type="#_x0000_t202" style="width:55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ἄνθρωπος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5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5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ἁφὴν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hafen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6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6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63" type="#_x0000_t202" style="width:53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μαλακίαν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malakian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6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66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διαπετάσῃ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diapetase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6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6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χεῖρας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6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7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7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οἶκον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7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τοῦτον,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7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6:30</w:t>
                  </w:r>
                </w:p>
              </w:txbxContent>
            </v:textbox>
          </v:shape>
        </w:pict>
      </w:r>
      <w:r>
        <w:pict>
          <v:shape id="_x0000_i18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77" type="#_x0000_t202" style="width:58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εἰσακούσῃ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eisakuse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7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80" type="#_x0000_t202" style="width:50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οὐρανοῦ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uranu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82" type="#_x0000_t202" style="width:48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ἑτοίμου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hetoimu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83" type="#_x0000_t202" style="width:75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κατοικητηρίου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katoiketeriu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86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ἱλάσῃ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hilase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88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δώσεις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8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ἀνδρὶ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andri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9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9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ὁδοὺς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hodus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9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95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ἂν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96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γνῷς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9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98" type="#_x0000_t202" style="width:47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καρδίαν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kardian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9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0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μόνος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02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γινώσκεις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ginoskeis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0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04" type="#_x0000_t202" style="width:47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καρδίαν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kardian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0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06" type="#_x0000_t202" style="width:60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ἀνθρώπων,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0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6:31</w:t>
                  </w:r>
                </w:p>
              </w:txbxContent>
            </v:textbox>
          </v:shape>
        </w:pict>
      </w:r>
      <w:r>
        <w:pict>
          <v:shape id="_x0000_i19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ὅπως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hopos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09" type="#_x0000_t202" style="width:60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V-PMS-3P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φοβῶνται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fobontai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1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1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ὁδούς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hodus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1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1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15" type="#_x0000_t202" style="width:5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ἡμέρας,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16" type="#_x0000_t202" style="width:4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ἃς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1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18" type="#_x0000_t202" style="width:5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V-PAS-3P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ζῶσιν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zosin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20" type="#_x0000_t202" style="width:57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προσώπου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prosopu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2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2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23" type="#_x0000_t202" style="width:4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ἧς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24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ἔδωκας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edokas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2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26" type="#_x0000_t202" style="width:52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πατράσιν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patrasin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27" type="#_x0000_t202" style="width:44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ἡμῶν.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2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6:32</w:t>
                  </w:r>
                </w:p>
              </w:txbxContent>
            </v:textbox>
          </v:shape>
        </w:pict>
      </w:r>
      <w:r>
        <w:pict>
          <v:shape id="_x0000_i19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3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31" type="#_x0000_t202" style="width:58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ἀλλότριος,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allotrios,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32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3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3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38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3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4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42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ἔλθῃ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4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45" type="#_x0000_t202" style="width:58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μακρόθεν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makrothen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4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4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ὄνομά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5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5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μέγα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mega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5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5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χεῖρά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5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57" type="#_x0000_t202" style="width:52.4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κραταιὰν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krataian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5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60" type="#_x0000_t202" style="width:54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βραχίονά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brachiona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6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63" type="#_x0000_t202" style="width:51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ὑψηλὸν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hypselon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65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ἔλθωσιν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elthosin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67" type="#_x0000_t202" style="width:73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V-AMS-3P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προσεύξωνται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proseuksontai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6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7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τόπον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7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τοῦτον,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7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6:33</w:t>
                  </w:r>
                </w:p>
              </w:txbxContent>
            </v:textbox>
          </v:shape>
        </w:pict>
      </w:r>
      <w:r>
        <w:pict>
          <v:shape id="_x0000_i19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74" type="#_x0000_t202" style="width:58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εἰσακούσῃ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eisakuse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7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77" type="#_x0000_t202" style="width:50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οὐρανοῦ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uranu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79" type="#_x0000_t202" style="width:48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ἑτοίμου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hetoimu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80" type="#_x0000_t202" style="width:75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κατοικητηρίου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katoiketeriu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83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ποιήσεις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8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8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88" type="#_x0000_t202" style="width:69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ἐπικαλέσηταί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epikalesetai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9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91" type="#_x0000_t202" style="width:58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ἀλλότριος,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allotrios,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ὅπως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hopos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93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γνῶσιν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gnosin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9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9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9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9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9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9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0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ὄνομά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0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04" type="#_x0000_t202" style="width:56.4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φοβεῖσθαί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fobeisthai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0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0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10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1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13" type="#_x0000_t202" style="width:4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γνῶναι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gnonai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15" type="#_x0000_t202" style="width:64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ἐπικέκληται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epikekletai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1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1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ὄνομά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2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2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οἶκον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2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τοῦτον,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23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24" type="#_x0000_t202" style="width:65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ᾠκοδόμησα.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okodomesa.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2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6:34</w:t>
                  </w:r>
                </w:p>
              </w:txbxContent>
            </v:textbox>
          </v:shape>
        </w:pict>
      </w:r>
      <w:r>
        <w:pict>
          <v:shape id="_x0000_i20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28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ἐξέλθῃ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ekselthe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2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3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33" type="#_x0000_t202" style="width:50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πόλεμον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polemon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3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36" type="#_x0000_t202" style="width:49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ἐχθροὺς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echthrus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3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3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ὁδῷ,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hodo,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40" type="#_x0000_t202" style="width:4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ᾗ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41" type="#_x0000_t202" style="width:60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ἀποστελεῖς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aposteleis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4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αὐτούς,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44" type="#_x0000_t202" style="width:73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V-AMS-3P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προσεύξωνται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proseuksontai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4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4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ὁδὸν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hodon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5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51" type="#_x0000_t202" style="width:44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πόλεως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52" type="#_x0000_t202" style="width:45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ταύτης,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53" type="#_x0000_t202" style="width:4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ἣν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54" type="#_x0000_t202" style="width:59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ἐξελέξω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ekselekso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5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αὐτῇ,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5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οἴκου,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59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60" type="#_x0000_t202" style="width:63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ᾠκοδόμησα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okodomesa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6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62" type="#_x0000_t202" style="width:48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ὀνόματί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6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6:35</w:t>
                  </w:r>
                </w:p>
              </w:txbxContent>
            </v:textbox>
          </v:shape>
        </w:pict>
      </w:r>
      <w:r>
        <w:pict>
          <v:shape id="_x0000_i20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6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ἀκούσῃ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akuse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6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69" type="#_x0000_t202" style="width:50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οὐρανοῦ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uranu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7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71" type="#_x0000_t202" style="width:49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δεήσεως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deeseos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7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7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75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προσευχῆς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proseuches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7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78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ποιήσεις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7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80" type="#_x0000_t202" style="width:53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δικαίωμα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dikaioma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8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8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6:36</w:t>
                  </w:r>
                </w:p>
              </w:txbxContent>
            </v:textbox>
          </v:shape>
        </w:pict>
      </w:r>
      <w:r>
        <w:pict>
          <v:shape id="_x0000_i20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84" type="#_x0000_t202" style="width:72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ἁμαρτήσονταί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hamartesontai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[ὅτι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[oti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88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89" type="#_x0000_t202" style="width:58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ἄνθρωπος,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90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uch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92" type="#_x0000_t202" style="width:70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ἁμαρτήσεται]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hamartesetai]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9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πατάξεις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patakseis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9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97" type="#_x0000_t202" style="width:63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παραδώσεις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paradoseis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9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00" type="#_x0000_t202" style="width:57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πρόσωπον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prosopon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01" type="#_x0000_t202" style="width:50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ἐχθρῶν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echthron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03" type="#_x0000_t202" style="width:92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αἰχμαλωτεύσουσιν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aichmaloteususin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0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05" type="#_x0000_t202" style="width:86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αἰχμαλωτεύοντες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aichmaloteuontes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0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0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09" type="#_x0000_t202" style="width:50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ἐχθρῶν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echthron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1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12" type="#_x0000_t202" style="width:45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μακρὰν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makran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ἢ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ἐγγὺς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engys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1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6:37</w:t>
                  </w:r>
                </w:p>
              </w:txbxContent>
            </v:textbox>
          </v:shape>
        </w:pict>
      </w:r>
      <w:r>
        <w:pict>
          <v:shape id="_x0000_i21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17" type="#_x0000_t202" style="width: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ἐπιστρέψωσιν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epistrepsosin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18" type="#_x0000_t202" style="width:47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καρδίαν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kardian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1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2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2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2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24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25" type="#_x0000_t202" style="width:70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μετήχθησαν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metechthesan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ἐκεῖ,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29" type="#_x0000_t202" style="width: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ἐπιστρέψωσιν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epistrepsosin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31" type="#_x0000_t202" style="width:5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V-APS-3P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δεηθῶσίν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deethosin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3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35" type="#_x0000_t202" style="width:6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αἰχμαλωσίᾳ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aichmalosia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3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37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λέγοντες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38" type="#_x0000_t202" style="width:68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Ἡμάρτομεν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Hemartomen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39" type="#_x0000_t202" style="width:63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ἠδικήσαμεν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edikesamen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40" type="#_x0000_t202" style="width:70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ἠνομήσαμεν,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enomesamen,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4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6:38</w:t>
                  </w:r>
                </w:p>
              </w:txbxContent>
            </v:textbox>
          </v:shape>
        </w:pict>
      </w:r>
      <w:r>
        <w:pict>
          <v:shape id="_x0000_i21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43" type="#_x0000_t202" style="width: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ἐπιστρέψωσιν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epistrepsosin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4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ὅλῃ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hole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4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καρδίᾳ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5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ὅλῃ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hole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5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ψυχῇ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psyche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5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5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56" type="#_x0000_t202" style="width:94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αἰχμαλωτευσάντων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aichmaloteusanton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5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59" type="#_x0000_t202" style="width:73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V-AMS-3P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προσεύξωνται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proseuksontai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6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ὁδὸν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hodon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6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6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63" type="#_x0000_t202" style="width:4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ἧς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64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ἔδωκας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edokas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6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66" type="#_x0000_t202" style="width:52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πατράσιν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patrasin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6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6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70" type="#_x0000_t202" style="width:47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πόλεως,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poleos,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71" type="#_x0000_t202" style="width:4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ἧς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72" type="#_x0000_t202" style="width:59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ἐξελέξω,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ekselekso,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7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7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οἴκου,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76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77" type="#_x0000_t202" style="width:63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ᾠκοδόμησα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okodomesa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7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79" type="#_x0000_t202" style="width:48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ὀνόματί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8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6:39</w:t>
                  </w:r>
                </w:p>
              </w:txbxContent>
            </v:textbox>
          </v:shape>
        </w:pict>
      </w:r>
      <w:r>
        <w:pict>
          <v:shape id="_x0000_i21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83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ἀκούσῃ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akuse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8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86" type="#_x0000_t202" style="width:50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οὐρανοῦ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uranu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88" type="#_x0000_t202" style="width:48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ἑτοίμου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hetoimu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89" type="#_x0000_t202" style="width:75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κατοικητηρίου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katoiketeriu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9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92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προσευχῆς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proseuches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9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9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96" type="#_x0000_t202" style="width:49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δεήσεως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deeseos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9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9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ποιήσεις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00" type="#_x0000_t202" style="width:47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κρίματα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krimata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0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ἵλεως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hileos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03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0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0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0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07" type="#_x0000_t202" style="width:5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ἁμαρτόντι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hamartonti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0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6:40</w:t>
                  </w:r>
                </w:p>
              </w:txbxContent>
            </v:textbox>
          </v:shape>
        </w:pict>
      </w:r>
      <w:r>
        <w:pict>
          <v:shape id="_x0000_i22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νῦν,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1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N-VSM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κύριε,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12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V-PAD-3P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ἔστωσαν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estosan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1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15" type="#_x0000_t202" style="width:54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ὀφθαλμοί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ofthalmoi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17" type="#_x0000_t202" style="width:64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V-RMPNP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ἀνεῳγμένοι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aneogmenoi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1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2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ὦτά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2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ἐπήκοα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epekoa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2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2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δέησιν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deesin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2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2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τόπου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topu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2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τούτου.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2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6:41</w:t>
                  </w:r>
                </w:p>
              </w:txbxContent>
            </v:textbox>
          </v:shape>
        </w:pict>
      </w:r>
      <w:r>
        <w:pict>
          <v:shape id="_x0000_i22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32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ἀνάστηθι,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anastethi,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3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N-VSM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3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3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θεός,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3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38" type="#_x0000_t202" style="width:63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κατάπαυσίν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katapausin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4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43" type="#_x0000_t202" style="width:47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κιβωτὸς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kibotos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4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45" type="#_x0000_t202" style="width:45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ἰσχύος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ischuos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4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4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ἱερεῖς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hiereis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5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N-VSM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5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5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θεός,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53" type="#_x0000_t202" style="width:63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V-AMO-3P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ἐνδύσαιντο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endysainto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54" type="#_x0000_t202" style="width:56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σωτηρίαν,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soterian,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5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5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59" type="#_x0000_t202" style="width:81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V-APD-3P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εὐφρανθήτωσαν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eufranthetosan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61" type="#_x0000_t202" style="width:51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ἀγαθοῖς.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agathois.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6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6:42</w:t>
                  </w:r>
                </w:p>
              </w:txbxContent>
            </v:textbox>
          </v:shape>
        </w:pict>
      </w:r>
      <w:r>
        <w:pict>
          <v:shape id="_x0000_i226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N-VSM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6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6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θεός,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67" type="#_x0000_t202" style="width:65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ἀποστρέψῃς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apostrepses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6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69" type="#_x0000_t202" style="width:57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πρόσωπον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prosopon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7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7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73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μνήσθητι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mnestheti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7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7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ἐλέη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Δαυιδ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Dauid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7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7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δούλου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dulu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</w:p>
    <w:p>
      <w:pPr>
        <w:spacing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NPI – Nowodworski Grecko-Polski Interlinearny Przekład Pisma Świętego Starego i Nowego Przymierza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Tłumaczenie: Krzysztof Radzimski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Prawa autorskie © 2021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Kościół Chrześcijan Baptystów w Nowym Dworze Mazowieckim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Udostępnione na licencji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>.</w:t>
      </w:r>
    </w:p>
    <w:p w:rsidR="00A77B3E">
      <w:pPr>
        <w:keepNext/>
        <w:jc w:val="left"/>
        <w:rPr>
          <w:noProof/>
        </w:rPr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Nowodworski Grecko-Polski Interlinearny Przekład Pisma Świętego Starego i Nowego Przymierza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II Księga Kronik Rozdział 6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://kosciol-jezusa.pl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2024-05-16T21:31:50Z</dcterms:modified>
</cp:coreProperties>
</file>