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8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προσευχόμενος,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ἠδύναντο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λιθόστρωτον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lithostroton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ἐθυσίασεν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ἐνεκαίνισεν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enekainisen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ἑστηκότες,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8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ὕμνοις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σαλπίζοντες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ἑστηκώς.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ἐξεποίει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ὀγδόῃ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ἐξόδιον,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ἐγκαινισμὸν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enkainismon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8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εὐφραινομένους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εὐοδώθη.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συσχῶ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ἐντείλωμαι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ἀκρίδι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ἐντραπῇ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ἐπικέκληται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epikekletai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7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προσεύξωνται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7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ἀνεῳγμένοι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διεθέμην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ἐξαρθήσεταί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7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ἐγκαταλίπητε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enkatalipete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6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7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διήγημα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6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ἐξαγαγόντα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6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ἀντελάβοντο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antelabonto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2024-05-14T14:06:18Z</dcterms:modified>
</cp:coreProperties>
</file>