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Księga Kronik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εἴκοσι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κατῴκισεν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katokisen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Aimath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Σωβα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Soba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κατίσχυσεν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katischysen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Θεδμορ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Thedmor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ἐρήμῳ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Βαιθωρων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Baithoron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κάτω,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τείχη,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teiche,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5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Βααλαθ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Baalath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ὀχυράς,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ochyras,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ἐπεθύμησεν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epethymesen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Λιβάνῳ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Libano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6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Φερεζαίου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Feredzaiu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6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Ιεβουσαίου,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Iebusaiu,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81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καταλειφθέντων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kataleifthenton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ἐξωλέθρευσαν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eksolethreusan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, 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, 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πολεμισταὶ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polemistai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ἁρμάτων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ἱππέων.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6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προστατῶν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prostaton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διακόσιοι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8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ἐργοδιωκτοῦντες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ergodioktuntes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ἀνήνεγκεν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anenenken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7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ὁλοκαυτώματα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holokautomata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7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θυσιαστήριον,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5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ἀναφέρειν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anaferein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σαββάτοις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ἐνιαυτοῦ,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ἀζύμων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adzymon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ἑβδομάδων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hebdomadon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ἑορτῇ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6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50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αἰνεῖν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λειτουργεῖν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leiturgein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κατέναντι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πυλωροὶ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διαιρέσεις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πύλην,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Δαυιδ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Dauid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Λευιτῶν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6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θησαυρούς.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ἡτοιμάσθη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ἐργασία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ἐθεμελιώθη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ethemeliothe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6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ἐτελείωσεν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eteleiosen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7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Γασιωνγαβερ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Gasiongaber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Αιλαθ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Ailath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παραθαλασσίαν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parathalassian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5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Ιδουμαίᾳ.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Idumaia.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Χιραμ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Chiram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εἰδότας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θάλασσαν,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ᾤχοντο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παίδων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τάλαντα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Σαλωμων.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Salomon.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2024-05-16T04:53:21Z</dcterms:modified>
</cp:coreProperties>
</file>