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Ezdrasza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ἐτελέσθη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ἐχωρίσθη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μακρύμμασιν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makrymmasin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ἀσυνθεσίᾳ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asynthesia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ἐπαλλόμην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πώγωνός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ἠρεμάζων.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eremadzon.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ἀσυνθεσίᾳ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asynthesia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ἠρεμάζων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ἑσπερινῆς.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hesperines.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ἑσπερινῇ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διαρρῆξαί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ἐπαλλόμην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ἐκπετάζω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ekpetadzo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ᾐσχύνθην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eschynthen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ἐνετράπην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enetrapen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πλημμέλειαι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2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στήριγμα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ζωοποίησιν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ζωοποίησιν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ἐγκατελίπομεν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3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μετακινουμένη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metakinumene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μετακινήσει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metakinesei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μακρύμμασιν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makrymmasin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κληροδοτήσητε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klerodotesete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ἐκούφισας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ekufisas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7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ἐπιγαμβρεῦσαι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epigambreusai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παροξυνθῇς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ἐγκατάλειμμα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8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διασῳζόμενον.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diasodzomenon.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διασῳζόμενοι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2024-05-14T18:30:18Z</dcterms:modified>
</cp:coreProperties>
</file>