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Αχαλια.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Achalia.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Χασεηλου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Chaseelu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σωθέντων,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καθῃρημένα,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katheremena,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ἐνεπρήσθησαν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ἐπένθησα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epenthesa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V-PAPVS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ἐξαγορεύω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20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διελύσαμεν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ἀσυνθετήσητε,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asynthetesete,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οἰνοχόος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oinochoos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2024-04-29T21:18:59Z</dcterms:modified>
</cp:coreProperties>
</file>