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10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στρατοπεδευσάτωσαν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stratopedeusatosan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Μαγδώλου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Βεελσεπφων,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Beelsepfon,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8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στρατοπεδεύσεις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συγκέκλεικεν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synkekleiken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πέφευγεν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pefeugen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ἔζευξεν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edzeuksen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τριστάτας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tristatas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8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παρεμβεβληκότας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parembeblekotas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Βεελσεπφων.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Beelsepfon.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προσῆγεν·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8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ἐστρατοπέδευσαν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estratopedeusan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ἀναζευξάτωσαν·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anadzeuksatosan;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8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συνέμιξαν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synemiksan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εὐωνύμων·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59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ἑωθινῇ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heothine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συνετάραξεν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6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7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ἐπικαλυψάτω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7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ἐξετίναξεν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eksetinaksen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ἐπαναστραφὲν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9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εἰσπεπορευμένους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eispeporeumenus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εὐωνύμων.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8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2024-04-29T09:56:01Z</dcterms:modified>
</cp:coreProperties>
</file>