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ὑφάντου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ὑακινθίνας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3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ἀντιπρόσωποι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antiprosopoi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ἀντιπίπτουσαι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antipiptusai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δέρρεσι.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derresi.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ἐπιδιπλώσεις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epidiploseis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συναπτούσης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synaptuses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ὑπολελειμμένον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ὑποκαλύψεις,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hypokalypseis,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ὑποκαλύψεις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hypokalypseis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ὑπερέχοντος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συγκαλύπτον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καλύπτῃ.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8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ἐπικαλύμματα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3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39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ἀγκωνίσκους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ankoniskus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ἀντιπίπτοντας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antipiptontas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26:26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26:27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26:28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διικνείσθω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diikneistho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26:29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26:30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δεδειγμένον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dedeigmenon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26:31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ὑφαντὸν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26:32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κεχρυσωμένων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kechrysomenon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26:33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26:34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7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7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26:35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26:36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ἐπίσπαστρον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epispastron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26:37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7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2024-04-29T08:10:10Z</dcterms:modified>
</cp:coreProperties>
</file>