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ὦπταί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Ῥῖψον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κέρκου,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ὦπταί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χιών.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κόλπου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7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πιστεύσωσίν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7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θεράποντί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ἰσχνόφωνος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ischnofonos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7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βραδύγλωσσος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bradyglossos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dyskofon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?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προχείρισαι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procheirisai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6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θυμωθεὶς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ἰδών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67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γαμβρὸν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gambron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Ιοθορ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Iothor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ὑγιαίνων.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Βάδιζε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Badidze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τεθνήκασιν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5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ῥάβδον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7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7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ἀποστρέφοντος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apostrefontos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ἐξαποστείλῃ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6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7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Ἐξαπόστειλον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ἐξαποστεῖλαι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6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καταλύματι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ψῆφον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περιέτεμεν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6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synentesen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κατεφίλησαν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katefilesan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ἀλλήλους.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7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γερουσίαν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ἐχάρη,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7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2024-05-01T10:51:33Z</dcterms:modified>
</cp:coreProperties>
</file>