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Hioba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ἑώρακέν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ἀκήκοέν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akekoen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ἐπίστασθε,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7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ἀσυνετώτερός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asynetoteros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ἐλέγξω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βούληται.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</w:t>
                  </w:r>
                </w:p>
              </w:txbxContent>
            </v:textbox>
          </v:shape>
        </w:pict>
      </w:r>
      <w:r>
        <w:pict>
          <v:shape id="_x0000_i10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ἰατροὶ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ἄδικοι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</w:t>
                  </w:r>
                </w:p>
              </w:txbxContent>
            </v:textbox>
          </v:shape>
        </w:pict>
      </w:r>
      <w:r>
        <w:pict>
          <v:shape id="_x0000_i107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κωφεῦσαι,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kofeusai,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ἀποβήσεται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13:6</w:t>
                  </w:r>
                </w:p>
              </w:txbxContent>
            </v:textbox>
          </v:shape>
        </w:pict>
      </w:r>
      <w:r>
        <w:pict>
          <v:shape id="_x0000_i108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6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προσέχετε.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13:7</w:t>
                  </w:r>
                </w:p>
              </w:txbxContent>
            </v:textbox>
          </v:shape>
        </w:pict>
      </w:r>
      <w:r>
        <w:pict>
          <v:shape id="_x0000_i1095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φθέγγεσθε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fthengesthe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δόλον;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13:8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7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ὑποστελεῖσθε;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hyposteleisthe;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γένεσθε.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13:9</w:t>
                  </w:r>
                </w:p>
              </w:txbxContent>
            </v:textbox>
          </v:shape>
        </w:pict>
      </w:r>
      <w:r>
        <w:pict>
          <v:shape id="_x0000_i11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ἐξιχνιάσῃ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eksichniase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προστεθήσεσθε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prostethesesthe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13:10</w:t>
                  </w:r>
                </w:p>
              </w:txbxContent>
            </v:textbox>
          </v:shape>
        </w:pict>
      </w:r>
      <w:r>
        <w:pict>
          <v:shape id="_x0000_i11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ἧττον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ἐλέγξει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κρυφῇ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6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θαυμάσετε,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13:11</w:t>
                  </w:r>
                </w:p>
              </w:txbxContent>
            </v:textbox>
          </v:shape>
        </w:pict>
      </w:r>
      <w:r>
        <w:pict>
          <v:shape id="_x0000_i1138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στροβήσει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strobesei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6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ἐπιπεσεῖται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epipeseitai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13:12</w:t>
                  </w:r>
                </w:p>
              </w:txbxContent>
            </v:textbox>
          </v:shape>
        </w:pict>
      </w:r>
      <w:r>
        <w:pict>
          <v:shape id="_x0000_i1151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ἀποβήσεται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ἀγαυρίαμα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agauriama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σποδῷ,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spodo,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πήλινον.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pelinon.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13:13</w:t>
                  </w:r>
                </w:p>
              </w:txbxContent>
            </v:textbox>
          </v:shape>
        </w:pict>
      </w:r>
      <w:r>
        <w:pict>
          <v:shape id="_x0000_i1163" type="#_x0000_t202" style="width:63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κωφεύσατε,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kofeusate,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7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ἀναπαύσωμαι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13:14</w:t>
                  </w:r>
                </w:p>
              </w:txbxContent>
            </v:textbox>
          </v:shape>
        </w:pict>
      </w:r>
      <w:r>
        <w:pict>
          <v:shape id="_x0000_i117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ὀδοῦσιν,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13:15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χειρώσηται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δυνάστης,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ἦρκται,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ἐλέγξω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13:16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ἀποβήσεται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7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13:17</w:t>
                  </w:r>
                </w:p>
              </w:txbxContent>
            </v:textbox>
          </v:shape>
        </w:pict>
      </w:r>
      <w:r>
        <w:pict>
          <v:shape id="_x0000_i121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ἀκουόντων.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13:18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7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ἀναφανοῦμαι.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anafanumai.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13:19</w:t>
                  </w:r>
                </w:p>
              </w:txbxContent>
            </v:textbox>
          </v:shape>
        </w:pict>
      </w:r>
      <w:r>
        <w:pict>
          <v:shape id="_x0000_i123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κριθησόμενός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krithesomenos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κωφεύσω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ἐκλείψω.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ekleipso.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13:20</w:t>
                  </w:r>
                </w:p>
              </w:txbxContent>
            </v:textbox>
          </v:shape>
        </w:pict>
      </w:r>
      <w:r>
        <w:pict>
          <v:shape id="_x0000_i124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χρήσῃ·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6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κρυβήσομαι·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krybesomai;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13:21</w:t>
                  </w:r>
                </w:p>
              </w:txbxContent>
            </v:textbox>
          </v:shape>
        </w:pict>
      </w:r>
      <w:r>
        <w:pict>
          <v:shape id="_x0000_i12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ἀπέχου,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7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καταπλησσέτω.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kataplesseto.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13:22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καλέσεις,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7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ὑπακούσομαι·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hypakusomai;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7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ἀνταπόκρισιν.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antapokrisin.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13:23</w:t>
                  </w:r>
                </w:p>
              </w:txbxContent>
            </v:textbox>
          </v:shape>
        </w:pict>
      </w:r>
      <w:r>
        <w:pict>
          <v:shape id="_x0000_i12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δίδαξόν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13:24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κρύπτῃ,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ἥγησαι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13:25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κινούμενον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6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εὐλαβηθήσῃ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eulabethese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χόρτῳ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φερομένῳ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πνεύματος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ἀντίκεισαί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antikeisai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13:26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κατέγραψας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kategrapsas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περιέθηκας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periethekas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νεότητος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13:27</w:t>
                  </w:r>
                </w:p>
              </w:txbxContent>
            </v:textbox>
          </v:shape>
        </w:pict>
      </w:r>
      <w:r>
        <w:pict>
          <v:shape id="_x0000_i133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κωλύματι,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kolymati,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ἐφύλαξας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ῥίζας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ridzas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ἀφίκου·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afiku;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13:28</w:t>
                  </w:r>
                </w:p>
              </w:txbxContent>
            </v:textbox>
          </v:shape>
        </w:pict>
      </w:r>
      <w:r>
        <w:pict>
          <v:shape id="_x0000_i135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6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παλαιοῦται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ἀσκῷ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6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σητόβρωτον.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setobroton.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2024-05-03T15:50:10Z</dcterms:modified>
</cp:coreProperties>
</file>