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ὀλιγόβιος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oligobios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ἀνθῆσαν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ἐξέπεσεν,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6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ῥύπου;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rypu;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οὐθείς.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ἀριθμητοὶ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ὑπερβῇ.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09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μισθωτός.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δένδρῳ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ἐκκοπῇ,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ἐπανθήσει,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epanthesei,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ῥάδαμνος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radamnos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ἐκλίπῃ·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γηράσῃ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στέλεχος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stelechos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1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νεόφυτον.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neofyton.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ᾤχετο,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σπανίζεται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spanidzetai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ἐρημωθεὶς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ἐξηράνθη·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17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συρραφῇ·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syrrafe;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8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ἐξυπνισθήσονται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eksypnisthesontai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ἐφύλαξας,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παύσηταί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συντελέσας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ὑπομενῶ,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γένωμαι.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7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ὑπακούσομαι,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ἀποποιοῦ.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apopoiu.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248" type="#_x0000_t202" style="width:5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ἠρίθμησας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erithmesas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ἐπιτηδεύματα,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epitedeumata,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263" type="#_x0000_t202" style="width:6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ἐσφράγισας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βαλλαντίῳ,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ballantio,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ἐπεσημήνω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παρέβην.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πῖπτον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διαπεσεῖται,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diapeseitai,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7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κατέκλυσεν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3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ᾤχετο·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7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14:21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γένωνται,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14:22</w:t>
                  </w:r>
                </w:p>
              </w:txbxContent>
            </v:textbox>
          </v:shape>
        </w:pict>
      </w:r>
      <w:r>
        <w:pict>
          <v:shape id="_x0000_i133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ἤλγησαν,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elgesan,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ἐπένθησεν.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epenthesen.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2024-04-28T07:34:18Z</dcterms:modified>
</cp:coreProperties>
</file>