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Hioba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</w:t>
                  </w:r>
                </w:p>
              </w:txbxContent>
            </v:textbox>
          </v:shape>
        </w:pict>
      </w:r>
      <w:r>
        <w:pict>
          <v:shape id="_x0000_i1026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</w:t>
                  </w:r>
                </w:p>
              </w:txbxContent>
            </v:textbox>
          </v:shape>
        </w:pict>
      </w:r>
      <w:r>
        <w:pict>
          <v:shape id="_x0000_i103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61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πρόσκεισαι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proskeisai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μέλλεις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βοηθεῖν;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boethein;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1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κραταιός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26:3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8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συμβεβούλευσαι;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symbebuleusai;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8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ἐπακολουθήσεις;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epakolutheseis;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μεγίστη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megiste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26:4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6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ἀνήγγειλας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anengeilas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8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πνοὴ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26:5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γίγαντες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gigantes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7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μαιωθήσονται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maiothesontai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ὑποκάτωθεν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1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γειτόνων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geitonon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26:6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ᾅδης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6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περιβόλαιον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peribolaion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ἀπωλείᾳ.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26:7</w:t>
                  </w:r>
                </w:p>
              </w:txbxContent>
            </v:textbox>
          </v:shape>
        </w:pict>
      </w:r>
      <w:r>
        <w:pict>
          <v:shape id="_x0000_i109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βορέαν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οὐδέν,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κρεμάζων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kremadzon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οὐδενός·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26:8</w:t>
                  </w:r>
                </w:p>
              </w:txbxContent>
            </v:textbox>
          </v:shape>
        </w:pict>
      </w:r>
      <w:r>
        <w:pict>
          <v:shape id="_x0000_i110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δεσμεύων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0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ἐρράγη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νέφος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26:9</w:t>
                  </w:r>
                </w:p>
              </w:txbxContent>
            </v:textbox>
          </v:shape>
        </w:pict>
      </w:r>
      <w:r>
        <w:pict>
          <v:shape id="_x0000_i1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ἐκπετάζων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ekpetadzon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νέφος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26:10</w:t>
                  </w:r>
                </w:p>
              </w:txbxContent>
            </v:textbox>
          </v:shape>
        </w:pict>
      </w:r>
      <w:r>
        <w:pict>
          <v:shape id="_x0000_i1127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πρόσταγμα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prostagma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ἐγύρωσεν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egyrosen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26:11</w:t>
                  </w:r>
                </w:p>
              </w:txbxContent>
            </v:textbox>
          </v:shape>
        </w:pict>
      </w:r>
      <w:r>
        <w:pict>
          <v:shape id="_x0000_i11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στῦλοι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6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ἐπετάσθησαν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epetasthesan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6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ἐπιτιμήσεως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epitimeseos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26:12</w:t>
                  </w:r>
                </w:p>
              </w:txbxContent>
            </v:textbox>
          </v:shape>
        </w:pict>
      </w:r>
      <w:r>
        <w:pict>
          <v:shape id="_x0000_i11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6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κατέπαυσεν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katepausen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2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ἐπιστήμῃ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ἔτρωσε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etrose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κῆτος·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26:13</w:t>
                  </w:r>
                </w:p>
              </w:txbxContent>
            </v:textbox>
          </v:shape>
        </w:pict>
      </w:r>
      <w:r>
        <w:pict>
          <v:shape id="_x0000_i1158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κλεῖθρα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kleithra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δεδοίκασιν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dedoikasin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6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προστάγματι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prostagmati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6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ἐθανάτωσεν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ethanatosen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6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ἀποστάτην.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apostaten.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26:14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ἰκμάδα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ikmada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66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σθένος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βροντῆς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ὁπότε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2024-05-14T20:27:22Z</dcterms:modified>
</cp:coreProperties>
</file>