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κατεγέλασάν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kategelasan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ἐλάχιστοι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νουθετοῦσίν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nuthetusin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ἐξουδένουν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eksudenun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ἡγησάμην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νομάδων.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nomadon.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ἄγονος·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ἄνυδρον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30:4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περικλῶντες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ἠχοῦντι,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echunti,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πεφαυλισμένοι,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pefaulismenoi,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ἐμασῶντο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30:5</w:t>
                  </w:r>
                </w:p>
              </w:txbxContent>
            </v:textbox>
          </v:shape>
        </w:pict>
      </w:r>
      <w:r>
        <w:pict>
          <v:shape id="_x0000_i1103" type="#_x0000_t202" style="width:6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ἐπανέστησάν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κλέπται,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30:6</w:t>
                  </w:r>
                </w:p>
              </w:txbxContent>
            </v:textbox>
          </v:shape>
        </w:pict>
      </w:r>
      <w:r>
        <w:pict>
          <v:shape id="_x0000_i11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τρῶγλαι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troglai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30:7</w:t>
                  </w:r>
                </w:p>
              </w:txbxContent>
            </v:textbox>
          </v:shape>
        </w:pict>
      </w:r>
      <w:r>
        <w:pict>
          <v:shape id="_x0000_i11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φρύγανα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frygana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διῃτῶντο,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dietonto,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30:8</w:t>
                  </w:r>
                </w:p>
              </w:txbxContent>
            </v:textbox>
          </v:shape>
        </w:pict>
      </w:r>
      <w:r>
        <w:pict>
          <v:shape id="_x0000_i1125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ἐσβεσμένον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ezbesmenon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30:9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θρύλημα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thrylema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30:10</w:t>
                  </w:r>
                </w:p>
              </w:txbxContent>
            </v:textbox>
          </v:shape>
        </w:pict>
      </w:r>
      <w:r>
        <w:pict>
          <v:shape id="_x0000_i1147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ἐβδελύξαντο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ἐφείσαντο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πτύελον.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ptyelon.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30:11</w:t>
                  </w:r>
                </w:p>
              </w:txbxContent>
            </v:textbox>
          </v:shape>
        </w:pict>
      </w:r>
      <w:r>
        <w:pict>
          <v:shape id="_x0000_i116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φαρέτραν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ἐκάκωσέν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30:12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7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ἐπανέστησαν,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epanestesan,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ὡδοποίησαν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30:13</w:t>
                  </w:r>
                </w:p>
              </w:txbxContent>
            </v:textbox>
          </v:shape>
        </w:pict>
      </w:r>
      <w:r>
        <w:pict>
          <v:shape id="_x0000_i1188" type="#_x0000_t202" style="width:6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ἐξετρίβησαν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eksetribesan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ἐξέδυσεν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30:14</w:t>
                  </w:r>
                </w:p>
              </w:txbxContent>
            </v:textbox>
          </v:shape>
        </w:pict>
      </w:r>
      <w:r>
        <w:pict>
          <v:shape id="_x0000_i1197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7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κατηκόντισέν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katekontisen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κέχρηταί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πέφυρμαι.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pefyrmai.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30:15</w:t>
                  </w:r>
                </w:p>
              </w:txbxContent>
            </v:textbox>
          </v:shape>
        </w:pict>
      </w:r>
      <w:r>
        <w:pict>
          <v:shape id="_x0000_i1209" type="#_x0000_t202" style="width:7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ἐπιστρέφονται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ᾤχετό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30:16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ekchythesetai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30:17</w:t>
                  </w:r>
                </w:p>
              </w:txbxContent>
            </v:textbox>
          </v:shape>
        </w:pict>
      </w:r>
      <w:r>
        <w:pict>
          <v:shape id="_x0000_i12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συγκέκαυται,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synkekautai,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νεῦρά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διαλέλυται.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dialelytai.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30:18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ἐπελάβετό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περιστόμιον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30:19</w:t>
                  </w:r>
                </w:p>
              </w:txbxContent>
            </v:textbox>
          </v:shape>
        </w:pict>
      </w:r>
      <w:r>
        <w:pict>
          <v:shape id="_x0000_i126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30:20</w:t>
                  </w:r>
                </w:p>
              </w:txbxContent>
            </v:textbox>
          </v:shape>
        </w:pict>
      </w:r>
      <w:r>
        <w:pict>
          <v:shape id="_x0000_i128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κέκραγα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κατενόησάν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30:21</w:t>
                  </w:r>
                </w:p>
              </w:txbxContent>
            </v:textbox>
          </v:shape>
        </w:pict>
      </w:r>
      <w:r>
        <w:pict>
          <v:shape id="_x0000_i12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ἀνελεημόνως,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aneleemonos,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ἐμαστίγωσας·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emastigosas;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30:22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ἀπέρριψάς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aperripsas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30:23</w:t>
                  </w:r>
                </w:p>
              </w:txbxContent>
            </v:textbox>
          </v:shape>
        </w:pict>
      </w:r>
      <w:r>
        <w:pict>
          <v:shape id="_x0000_i131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ἐκτρίψει·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ektripsei;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30:24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χειρώσασθαι,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cheirosasthai,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δεηθείς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30:25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ἀδυνάτῳ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ἐστέναξα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estenaksa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ἀνάγκαις.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30:26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συνήντησάν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synentesan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30:27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ἐξέζεσεν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siopesetai,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προέφθασάν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proefthasan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30:28</w:t>
                  </w:r>
                </w:p>
              </w:txbxContent>
            </v:textbox>
          </v:shape>
        </w:pict>
      </w:r>
      <w:r>
        <w:pict>
          <v:shape id="_x0000_i137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πεπόρευμαι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peporeumai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κεκραγώς.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kekragos.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30:29</w:t>
                  </w:r>
                </w:p>
              </w:txbxContent>
            </v:textbox>
          </v:shape>
        </w:pict>
      </w:r>
      <w:r>
        <w:pict>
          <v:shape id="_x0000_i138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σειρήνων,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ἑταῖρος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struthon.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30:30</w:t>
                  </w:r>
                </w:p>
              </w:txbxContent>
            </v:textbox>
          </v:shape>
        </w:pict>
      </w:r>
      <w:r>
        <w:pict>
          <v:shape id="_x0000_i13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ἐσκότωται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eskototai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30:31</w:t>
                  </w:r>
                </w:p>
              </w:txbxContent>
            </v:textbox>
          </v:shape>
        </w:pict>
      </w:r>
      <w:r>
        <w:pict>
          <v:shape id="_x0000_i14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2024-05-21T05:12:18Z</dcterms:modified>
</cp:coreProperties>
</file>