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</w:t>
                  </w:r>
                </w:p>
              </w:txbxContent>
            </v:textbox>
          </v:shape>
        </w:pict>
      </w:r>
      <w:r>
        <w:pict>
          <v:shape id="_x0000_i102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</w:t>
                  </w:r>
                </w:p>
              </w:txbxContent>
            </v:textbox>
          </v:shape>
        </w:pict>
      </w:r>
      <w:r>
        <w:pict>
          <v:shape id="_x0000_i10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ἐπιστάμενοι,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ἐνωτίζεσθε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δοκιμάζει,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λάρυγξ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larynks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34:4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ἑλώμεθα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34:5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ἀπήλλαξέν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apellaksen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34:6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ἐψεύσατο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34:7</w:t>
                  </w:r>
                </w:p>
              </w:txbxContent>
            </v:textbox>
          </v:shape>
        </w:pict>
      </w:r>
      <w:r>
        <w:pict>
          <v:shape id="_x0000_i10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μυκτηρισμὸν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mykterismon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34:8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34:9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34:10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7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34:11</w:t>
                  </w:r>
                </w:p>
              </w:txbxContent>
            </v:textbox>
          </v:shape>
        </w:pict>
      </w:r>
      <w:r>
        <w:pict>
          <v:shape id="_x0000_i114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ἀποδιδοῖ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34:12</w:t>
                  </w:r>
                </w:p>
              </w:txbxContent>
            </v:textbox>
          </v:shape>
        </w:pict>
      </w:r>
      <w:r>
        <w:pict>
          <v:shape id="_x0000_i115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ἄτοπα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34:13</w:t>
                  </w:r>
                </w:p>
              </w:txbxContent>
            </v:textbox>
          </v:shape>
        </w:pict>
      </w:r>
      <w:r>
        <w:pict>
          <v:shape id="_x0000_i116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ἐνόντα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34:14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34:15</w:t>
                  </w:r>
                </w:p>
              </w:txbxContent>
            </v:textbox>
          </v:shape>
        </w:pict>
      </w:r>
      <w:r>
        <w:pict>
          <v:shape id="_x0000_i1194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8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ἀπελεύσεται,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ἐπλάσθη.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34:16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ἐνωτίζου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enotidzu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ῥημάτων.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34:17</w:t>
                  </w:r>
                </w:p>
              </w:txbxContent>
            </v:textbox>
          </v:shape>
        </w:pict>
      </w:r>
      <w:r>
        <w:pict>
          <v:shape id="_x0000_i121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ὀλλύντα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ollynta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34:18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Παρανομεῖς,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ἀσεβέστατε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asebestate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34:19</w:t>
                  </w:r>
                </w:p>
              </w:txbxContent>
            </v:textbox>
          </v:shape>
        </w:pict>
      </w:r>
      <w:r>
        <w:pict>
          <v:shape id="_x0000_i124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ἐπῃσχύνθη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epeschynthe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ἐντίμου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ἁδροῖς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34:20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κεκραγέναι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kekragenai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ἐχρήσαντο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παρανόμως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ἐκκλινομένων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ἀδυνάτων.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34:21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ὁρατής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λέληθεν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πράσσουσιν,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34:22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34:23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34:24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7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καταλαμβάνων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katalambanon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ἀνεξιχνίαστα,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aneksichniasta,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ἔνδοξά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ἐξαίσια,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34:25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8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34:26</w:t>
                  </w:r>
                </w:p>
              </w:txbxContent>
            </v:textbox>
          </v:shape>
        </w:pict>
      </w:r>
      <w:r>
        <w:pict>
          <v:shape id="_x0000_i13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ἔσβεσεν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ezbesen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ὁρατοὶ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34:27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34:28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7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34:29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παρέξει,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7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καταδικάσεται;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katadikasetai;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34:30</w:t>
                  </w:r>
                </w:p>
              </w:txbxContent>
            </v:textbox>
          </v:shape>
        </w:pict>
      </w:r>
      <w:r>
        <w:pict>
          <v:shape id="_x0000_i1380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ὑποκριτὴν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δυσκολίας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dyskolias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34:31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Εἴληφα,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Eilefa,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ἐνεχυράσω·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enechyraso;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34:32</w:t>
                  </w:r>
                </w:p>
              </w:txbxContent>
            </v:textbox>
          </v:shape>
        </w:pict>
      </w:r>
      <w:r>
        <w:pict>
          <v:shape id="_x0000_i13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6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ἠργασάμην,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34:33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34:34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ἀκήκοέν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34:35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34:36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ἀνταπόκρισιν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34:37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2024-05-02T14:36:28Z</dcterms:modified>
</cp:coreProperties>
</file>