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Hioba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38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παύσασθαι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λέξεως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lekseos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2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λαίλαπος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lailapos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38:2</w:t>
                  </w:r>
                </w:p>
              </w:txbxContent>
            </v:textbox>
          </v:shape>
        </w:pict>
      </w:r>
      <w:r>
        <w:pict>
          <v:shape id="_x0000_i104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κρύπτων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5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κρύπτειν;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kryptein;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38:3</w:t>
                  </w:r>
                </w:p>
              </w:txbxContent>
            </v:textbox>
          </v:shape>
        </w:pict>
      </w:r>
      <w:r>
        <w:pict>
          <v:shape id="_x0000_i1059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ὀσφύν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ἐρωτήσω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6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ἀποκρίθητι.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38:4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θεμελιοῦν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themeliun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ἀπάγγειλον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σύνεσιν.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38:5</w:t>
                  </w:r>
                </w:p>
              </w:txbxContent>
            </v:textbox>
          </v:shape>
        </w:pict>
      </w:r>
      <w:r>
        <w:pict>
          <v:shape id="_x0000_i108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ἐπαγαγὼν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σπαρτίον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spartion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38:6</w:t>
                  </w:r>
                </w:p>
              </w:txbxContent>
            </v:textbox>
          </v:shape>
        </w:pict>
      </w:r>
      <w:r>
        <w:pict>
          <v:shape id="_x0000_i1103" type="#_x0000_t202" style="width:2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4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</w:t>
                  </w:r>
                </w:p>
              </w:txbxContent>
            </v:textbox>
          </v:shape>
        </w:pict>
      </w:r>
      <w:r>
        <w:pict>
          <v:shape id="_x0000_i1105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106" type="#_x0000_t202" style="width:25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7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pierścienie</w:t>
                  </w:r>
                </w:p>
              </w:txbxContent>
            </v:textbox>
          </v:shape>
        </w:pict>
      </w:r>
      <w:r>
        <w:pict>
          <v:shape id="_x0000_i1108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πήγνυμι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pegnymi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osadzono?</w:t>
                  </w:r>
                </w:p>
              </w:txbxContent>
            </v:textbox>
          </v:shape>
        </w:pict>
      </w:r>
      <w:r>
        <w:pict>
          <v:shape id="_x0000_i1109" type="#_x0000_t202" style="width:3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0" type="#_x0000_t202" style="width:3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kim</w:t>
                  </w:r>
                </w:p>
              </w:txbxContent>
            </v:textbox>
          </v:shape>
        </w:pict>
      </w:r>
      <w:r>
        <w:pict>
          <v:shape id="_x0000_i1111" type="#_x0000_t202" style="width:3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12" type="#_x0000_t202" style="width:25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3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zakładający</w:t>
                  </w:r>
                </w:p>
              </w:txbxContent>
            </v:textbox>
          </v:shape>
        </w:pict>
      </w:r>
      <w:r>
        <w:pict>
          <v:shape id="_x0000_i111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kamień</w:t>
                  </w:r>
                </w:p>
              </w:txbxContent>
            </v:textbox>
          </v:shape>
        </w:pict>
      </w:r>
      <w:r>
        <w:pict>
          <v:shape id="_x0000_i1115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γωνιαῖος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goniaios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narożny</w:t>
                  </w:r>
                </w:p>
              </w:txbxContent>
            </v:textbox>
          </v:shape>
        </w:pict>
      </w:r>
      <w:r>
        <w:pict>
          <v:shape id="_x0000_i1116" type="#_x0000_t202" style="width:2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17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nim?</w:t>
                  </w:r>
                </w:p>
              </w:txbxContent>
            </v:textbox>
          </v:shape>
        </w:pict>
      </w:r>
      <w:r>
        <w:pict>
          <v:shape id="_x0000_i11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38:7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20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powstały</w:t>
                  </w:r>
                </w:p>
              </w:txbxContent>
            </v:textbox>
          </v:shape>
        </w:pict>
      </w:r>
      <w:r>
        <w:pict>
          <v:shape id="_x0000_i1121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ἄστρα,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gwiazdy,</w:t>
                  </w:r>
                </w:p>
              </w:txbxContent>
            </v:textbox>
          </v:shape>
        </w:pict>
      </w:r>
      <w:r>
        <w:pict>
          <v:shape id="_x0000_i1122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ᾔνεσάν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wysławiali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24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głosem</w:t>
                  </w:r>
                </w:p>
              </w:txbxContent>
            </v:textbox>
          </v:shape>
        </w:pict>
      </w:r>
      <w:r>
        <w:pict>
          <v:shape id="_x0000_i1125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12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127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zwiastunowie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Moi.</w:t>
                  </w:r>
                </w:p>
              </w:txbxContent>
            </v:textbox>
          </v:shape>
        </w:pict>
      </w:r>
      <w:r>
        <w:pict>
          <v:shape id="_x0000_i11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38:8</w:t>
                  </w:r>
                </w:p>
              </w:txbxContent>
            </v:textbox>
          </v:shape>
        </w:pict>
      </w:r>
      <w:r>
        <w:pict>
          <v:shape id="_x0000_i11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ἔφραξα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ἐμαίμασσεν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emaimassen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7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ἐκπορευομένη·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ekporeuomene;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38:9</w:t>
                  </w:r>
                </w:p>
              </w:txbxContent>
            </v:textbox>
          </v:shape>
        </w:pict>
      </w:r>
      <w:r>
        <w:pict>
          <v:shape id="_x0000_i1142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ἐθέμην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νέφος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ἀμφίασιν,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amfiasin,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ὁμίχλῃ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homichle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7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ἐσπαργάνωσα·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esparganosa;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38:10</w:t>
                  </w:r>
                </w:p>
              </w:txbxContent>
            </v:textbox>
          </v:shape>
        </w:pict>
      </w:r>
      <w:r>
        <w:pict>
          <v:shape id="_x0000_i1152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ἐθέμην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κλεῖθρα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kleithra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38:11</w:t>
                  </w:r>
                </w:p>
              </w:txbxContent>
            </v:textbox>
          </v:shape>
        </w:pict>
      </w:r>
      <w:r>
        <w:pict>
          <v:shape id="_x0000_i11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ὑπερβήσῃ,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hyperbese,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7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συντριβήσεταί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syntribesetai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κύματα.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kymata.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38:12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συντέταχα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syntetacha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φέγγος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fengos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5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πρωινόν,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ἑωσφόρος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heosforos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38:13</w:t>
                  </w:r>
                </w:p>
              </w:txbxContent>
            </v:textbox>
          </v:shape>
        </w:pict>
      </w:r>
      <w:r>
        <w:pict>
          <v:shape id="_x0000_i1191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ἐπιλαβέσθαι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epilabesthai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πτερύγων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ἐκτινάξαι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ektinaksai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38:14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ἔπλασας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9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38:15</w:t>
                  </w:r>
                </w:p>
              </w:txbxContent>
            </v:textbox>
          </v:shape>
        </w:pict>
      </w:r>
      <w:r>
        <w:pict>
          <v:shape id="_x0000_i12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ἀφεῖλας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afeilas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βραχίονα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6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ὑπερηφάνων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hyperefanon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64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συνέτριψας;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synetripsas;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38:16</w:t>
                  </w:r>
                </w:p>
              </w:txbxContent>
            </v:textbox>
          </v:shape>
        </w:pict>
      </w:r>
      <w:r>
        <w:pict>
          <v:shape id="_x0000_i12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8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ἴχνεσιν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51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ἀβύσσου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abyssu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7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περιεπάτησας;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periepatesas;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38:17</w:t>
                  </w:r>
                </w:p>
              </w:txbxContent>
            </v:textbox>
          </v:shape>
        </w:pict>
      </w:r>
      <w:r>
        <w:pict>
          <v:shape id="_x0000_i1235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ἀνοίγονται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anoigontai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5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πυλωροὶ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pyloroi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ᾅδου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ἰδόντες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ἔπτηξαν;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epteksan;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38:18</w:t>
                  </w:r>
                </w:p>
              </w:txbxContent>
            </v:textbox>
          </v:shape>
        </w:pict>
      </w:r>
      <w:r>
        <w:pict>
          <v:shape id="_x0000_i1248" type="#_x0000_t202" style="width:7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νενουθέτησαι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nenuthetesai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εὖρος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ἀνάγγειλον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38:19</w:t>
                  </w:r>
                </w:p>
              </w:txbxContent>
            </v:textbox>
          </v:shape>
        </w:pict>
      </w:r>
      <w:r>
        <w:pict>
          <v:shape id="_x0000_i12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αὐλίζεται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aulidzetai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σκότους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ποῖος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38:20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ἀγάγοις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ἐπίστασαι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τρίβους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tribus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38:21</w:t>
                  </w:r>
                </w:p>
              </w:txbxContent>
            </v:textbox>
          </v:shape>
        </w:pict>
      </w:r>
      <w:r>
        <w:pict>
          <v:shape id="_x0000_i128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6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γεγέννησαι,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gegennesai,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38:22</w:t>
                  </w:r>
                </w:p>
              </w:txbxContent>
            </v:textbox>
          </v:shape>
        </w:pict>
      </w:r>
      <w:r>
        <w:pict>
          <v:shape id="_x0000_i12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6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thesaurus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χιόνος,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chionos,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6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thesaurus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χαλάζης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chaladzes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ἑόρακας.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38:23</w:t>
                  </w:r>
                </w:p>
              </w:txbxContent>
            </v:textbox>
          </v:shape>
        </w:pict>
      </w:r>
      <w:r>
        <w:pict>
          <v:shape id="_x0000_i130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ἀπόκειται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πολέμου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μάχης.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38:24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6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ἐκπορεύεται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πάχνη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pachne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7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διασκεδάννυται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diaskedannytai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5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38:25</w:t>
                  </w:r>
                </w:p>
              </w:txbxContent>
            </v:textbox>
          </v:shape>
        </w:pict>
      </w:r>
      <w:r>
        <w:pict>
          <v:shape id="_x0000_i133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ἡτοίμασεν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ὑετῷ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λάβρῳ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ῥύσιν,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κυδοιμῶν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kydoimon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38:26</w:t>
                  </w:r>
                </w:p>
              </w:txbxContent>
            </v:textbox>
          </v:shape>
        </w:pict>
      </w:r>
      <w:r>
        <w:pict>
          <v:shape id="_x0000_i13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ὑετίσαι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hyetisai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ὑπάρχει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38:27</w:t>
                  </w:r>
                </w:p>
              </w:txbxContent>
            </v:textbox>
          </v:shape>
        </w:pict>
      </w:r>
      <w:r>
        <w:pict>
          <v:shape id="_x0000_i13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5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χορτάσαι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ἄβατον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ἀοίκητον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aoiketon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6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ἐκβλαστῆσαι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ekblastesai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χλόης;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chloes;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38:28</w:t>
                  </w:r>
                </w:p>
              </w:txbxContent>
            </v:textbox>
          </v:shape>
        </w:pict>
      </w:r>
      <w:r>
        <w:pict>
          <v:shape id="_x0000_i136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ὑετοῦ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hyetu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πατήρ;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τετοκὼς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tetokos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βώλους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δρόσου;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drosu;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38:29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γαστρὸς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gastros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6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ἐκπορεύεται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6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κρύσταλλος;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krystallos;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πάχνην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pachnen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τέτοκεν,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tetoken,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38:30</w:t>
                  </w:r>
                </w:p>
              </w:txbxContent>
            </v:textbox>
          </v:shape>
        </w:pict>
      </w:r>
      <w:r>
        <w:pict>
          <v:shape id="_x0000_i1394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5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καταβαίνει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ῥέον;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51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ἀβύσσου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abyssu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ἔπηξεν;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epeksen;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38:31</w:t>
                  </w:r>
                </w:p>
              </w:txbxContent>
            </v:textbox>
          </v:shape>
        </w:pict>
      </w:r>
      <w:r>
        <w:pict>
          <v:shape id="_x0000_i14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συνῆκας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5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Πλειάδος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Pleiados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5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φραγμὸν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fragmon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Ὠρίωνος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Orionos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ἤνοιξας;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enoiksas;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38:32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διανοίξεις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μαζουρωθ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madzuroth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Ἕσπερον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Hesperon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38:33</w:t>
                  </w:r>
                </w:p>
              </w:txbxContent>
            </v:textbox>
          </v:shape>
        </w:pict>
      </w:r>
      <w:r>
        <w:pict>
          <v:shape id="_x0000_i142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ἐπίστασαι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τροπὰς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ὁμοθυμαδὸν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homothymadon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γινόμενα;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ginomena;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38:34</w:t>
                  </w:r>
                </w:p>
              </w:txbxContent>
            </v:textbox>
          </v:shape>
        </w:pict>
      </w:r>
      <w:r>
        <w:pict>
          <v:shape id="_x0000_i14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καλέσεις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νέφος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λάβρῳ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6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ὑπακούσεταί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38:35</w:t>
                  </w:r>
                </w:p>
              </w:txbxContent>
            </v:textbox>
          </v:shape>
        </w:pict>
      </w:r>
      <w:r>
        <w:pict>
          <v:shape id="_x0000_i1450" type="#_x0000_t202" style="width:60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ἀποστελεῖς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5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κεραυνοὺς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keraunus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6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πορεύσονται;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poreusontai;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38:36</w:t>
                  </w:r>
                </w:p>
              </w:txbxContent>
            </v:textbox>
          </v:shape>
        </w:pict>
      </w:r>
      <w:r>
        <w:pict>
          <v:shape id="_x0000_i146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γυναιξὶν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ὑφάσματος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hyfazmatos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6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ποικιλτικὴν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poikiltiken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ἐπιστήμην;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epistemen;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38:37</w:t>
                  </w:r>
                </w:p>
              </w:txbxContent>
            </v:textbox>
          </v:shape>
        </w:pict>
      </w:r>
      <w:r>
        <w:pict>
          <v:shape id="_x0000_i147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νέφη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ἔκλινεν;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eklinen;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38:38</w:t>
                  </w:r>
                </w:p>
              </w:txbxContent>
            </v:textbox>
          </v:shape>
        </w:pict>
      </w:r>
      <w:r>
        <w:pict>
          <v:shape id="_x0000_i148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κέχυται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kechytai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κονία,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konia,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60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κεκόλληκα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kekolleka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κύβον.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kybon.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38:39</w:t>
                  </w:r>
                </w:p>
              </w:txbxContent>
            </v:textbox>
          </v:shape>
        </w:pict>
      </w:r>
      <w:r>
        <w:pict>
          <v:shape id="_x0000_i14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θηρεύσεις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thereuseis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6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δρακόντων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drakonton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ἐμπλήσεις;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empleseis;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38:40</w:t>
                  </w:r>
                </w:p>
              </w:txbxContent>
            </v:textbox>
          </v:shape>
        </w:pict>
      </w:r>
      <w:r>
        <w:pict>
          <v:shape id="_x0000_i1504" type="#_x0000_t202" style="width:5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δεδοίκασιν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dedoikasin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κάθηνται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71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ἐνεδρεύοντες.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enedreuontes.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38:41</w:t>
                  </w:r>
                </w:p>
              </w:txbxContent>
            </v:textbox>
          </v:shape>
        </w:pict>
      </w:r>
      <w:r>
        <w:pict>
          <v:shape id="_x0000_i151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ἡτοίμασεν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κόρακι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koraki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βοράν;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boran;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νεοσσοὶ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neossoi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62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κεκράγασιν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kekragasin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6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πλανώμενοι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σῖτα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5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ζητοῦντες.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zetuntes.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38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2024-04-30T02:42:07Z</dcterms:modified>
</cp:coreProperties>
</file>