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Hioba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39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39:1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τοκετοῦ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toketu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65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τραγελάφων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tragelafon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πέτρας,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ἐφύλαξας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efylaksas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ὠδῖνας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ἐλάφων;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elafon;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39:2</w:t>
                  </w:r>
                </w:p>
              </w:txbxContent>
            </v:textbox>
          </v:shape>
        </w:pict>
      </w:r>
      <w:r>
        <w:pict>
          <v:shape id="_x0000_i1037" type="#_x0000_t202" style="width:58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ἠρίθμησας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erithmesas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τοκετοῦ,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toketu,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ὠδῖνας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ἔλυσας;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elysas;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39:3</w:t>
                  </w:r>
                </w:p>
              </w:txbxContent>
            </v:textbox>
          </v:shape>
        </w:pict>
      </w:r>
      <w:r>
        <w:pict>
          <v:shape id="_x0000_i1048" type="#_x0000_t202" style="width:6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ἐξέθρεψας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eksethrepsas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ὠδῖνας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72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ἐξαποστελεῖς;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eksaposteleis;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39:4</w:t>
                  </w:r>
                </w:p>
              </w:txbxContent>
            </v:textbox>
          </v:shape>
        </w:pict>
      </w:r>
      <w:r>
        <w:pict>
          <v:shape id="_x0000_i1059" type="#_x0000_t202" style="width:7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ἀπορρήξουσιν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aporreksusin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8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πληθυνθήσονται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plethynthesontai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γενήματι,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genemati,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6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ἐξελεύσονται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7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ἀνακάμψουσιν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anakampsusin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39:5</w:t>
                  </w:r>
                </w:p>
              </w:txbxContent>
            </v:textbox>
          </v:shape>
        </w:pict>
      </w:r>
      <w:r>
        <w:pict>
          <v:shape id="_x0000_i107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ἐλεύθερον,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8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ἔλυσεν;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elysen;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39:6</w:t>
                  </w:r>
                </w:p>
              </w:txbxContent>
            </v:textbox>
          </v:shape>
        </w:pict>
      </w:r>
      <w:r>
        <w:pict>
          <v:shape id="_x0000_i1087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ἐθέμην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δίαιταν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diaitan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6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ἁλμυρίδα·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halmyrida;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39:7</w:t>
                  </w:r>
                </w:p>
              </w:txbxContent>
            </v:textbox>
          </v:shape>
        </w:pict>
      </w:r>
      <w:r>
        <w:pict>
          <v:shape id="_x0000_i1099" type="#_x0000_t202" style="width:5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καταγελῶν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πολυοχλίας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poluochlias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μέμψιν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mempsin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φορολόγου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forologu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39:8</w:t>
                  </w:r>
                </w:p>
              </w:txbxContent>
            </v:textbox>
          </v:shape>
        </w:pict>
      </w:r>
      <w:r>
        <w:pict>
          <v:shape id="_x0000_i1108" type="#_x0000_t202" style="width:7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κατασκέψεται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kataskepsetai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χλωροῦ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chloru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39:9</w:t>
                  </w:r>
                </w:p>
              </w:txbxContent>
            </v:textbox>
          </v:shape>
        </w:pict>
      </w:r>
      <w:r>
        <w:pict>
          <v:shape id="_x0000_i1118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6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μονόκερως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monokeros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κοιμηθῆναι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koimethenai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φάτνης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fatnes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39:10</w:t>
                  </w:r>
                </w:p>
              </w:txbxContent>
            </v:textbox>
          </v:shape>
        </w:pict>
      </w:r>
      <w:r>
        <w:pict>
          <v:shape id="_x0000_i11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ἱμᾶσι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ζυγὸν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zygon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ἑλκύσει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helkysei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αὔλακας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aulakas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πεδίῳ;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39:11</w:t>
                  </w:r>
                </w:p>
              </w:txbxContent>
            </v:textbox>
          </v:shape>
        </w:pict>
      </w:r>
      <w:r>
        <w:pict>
          <v:shape id="_x0000_i114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πέποιθας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7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ἐπαφήσεις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epafeseis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39:12</w:t>
                  </w:r>
                </w:p>
              </w:txbxContent>
            </v:textbox>
          </v:shape>
        </w:pict>
      </w:r>
      <w:r>
        <w:pict>
          <v:shape id="_x0000_i1158" type="#_x0000_t202" style="width:5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πιστεύσεις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σπόρον,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εἰσοίσει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eisoisei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ἅλωνα;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halona;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39:13</w:t>
                  </w:r>
                </w:p>
              </w:txbxContent>
            </v:textbox>
          </v:shape>
        </w:pict>
      </w:r>
      <w:r>
        <w:pict>
          <v:shape id="_x0000_i11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πτέρυξ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pteryks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6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τερπομένων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terpomenon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5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νεελασα,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neelasa,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συλλάβῃ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νεσσα·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nessa;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39:14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39:15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ἐπελάθετο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epelatheto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σκορπιεῖ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skorpiei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7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καταπατήσει·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katapatesei;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39:16</w:t>
                  </w:r>
                </w:p>
              </w:txbxContent>
            </v:textbox>
          </v:shape>
        </w:pict>
      </w:r>
      <w:r>
        <w:pict>
          <v:shape id="_x0000_i1202" type="#_x0000_t202" style="width:7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ἀπεσκλήρυνεν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apesklerynen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ἐκοπίασεν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ekopiasen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ἄνευ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39:17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7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κατεσιώπησεν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katesiopesen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ἐμέρισεν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emerisen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συνέσει.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39:18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ὑψώσει,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7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καταγελάσεται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katagelasetai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51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39:19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περιέθηκας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periethekas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ἐνέδυσας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enedysas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τραχήλῳ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trachelo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φόβον;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39:20</w:t>
                  </w:r>
                </w:p>
              </w:txbxContent>
            </v:textbox>
          </v:shape>
        </w:pict>
      </w:r>
      <w:r>
        <w:pict>
          <v:shape id="_x0000_i1252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περιέθηκας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periethekas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6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πανοπλίαν,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panoplian,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στηθέων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τόλμῃ;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tolme;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39:21</w:t>
                  </w:r>
                </w:p>
              </w:txbxContent>
            </v:textbox>
          </v:shape>
        </w:pict>
      </w:r>
      <w:r>
        <w:pict>
          <v:shape id="_x0000_i1262" type="#_x0000_t202" style="width:62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ἀνορύσσων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anorysson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γαυριᾷ,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gauria,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6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ἐκπορεύεται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39:22</w:t>
                  </w:r>
                </w:p>
              </w:txbxContent>
            </v:textbox>
          </v:shape>
        </w:pict>
      </w:r>
      <w:r>
        <w:pict>
          <v:shape id="_x0000_i127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συναντῶν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βέλει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καταγελᾷ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katagela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61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ἀποστραφῇ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σιδήρου·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sideru;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39:23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γαυριᾷ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gauria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μάχαιρα,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39:24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ἀφανιεῖ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afaniei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πιστεύσῃ,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σημάνῃ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semane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σάλπιγξ·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salpinks;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39:25</w:t>
                  </w:r>
                </w:p>
              </w:txbxContent>
            </v:textbox>
          </v:shape>
        </w:pict>
      </w:r>
      <w:r>
        <w:pict>
          <v:shape id="_x0000_i1304" type="#_x0000_t202" style="width:5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σάλπιγγος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salpingos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6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σημαινούσης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semainuses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Εὖγε,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55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πόρρωθεν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porrothen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6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ὀσφραίνεται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osfrainetai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πολέμου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ἅλματι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7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κραυγῇ.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krauge.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39:26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5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ἐπιστήμης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epistemes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ἕστηκεν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ἱέραξ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63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ἀναπετάσας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anapetasas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52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πτέρυγας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pterygas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5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ἀκίνητος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akinetos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καθορῶν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νότον;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39:27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67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προστάγματι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prostagmati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ὑψοῦται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ἀετός,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aetos,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γὺψ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gyps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7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νοσσιᾶς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nossias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καθεσθεὶς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kathestheis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αὐλίζεται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aulidzetai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39:28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ἐξοχῇ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πέτρας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61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ἀποκρύφῳ;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apokryfo;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39:29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ὢν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σῖτα,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55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πόρρωθεν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porrothen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7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σκοπεύουσιν·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skopeuusin;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39:30</w:t>
                  </w:r>
                </w:p>
              </w:txbxContent>
            </v:textbox>
          </v:shape>
        </w:pict>
      </w:r>
      <w:r>
        <w:pict>
          <v:shape id="_x0000_i13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νεοσσοὶ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neossoi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φύρονται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fyrontai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τεθνεῶτες,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tethneotes,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6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παραχρῆμα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parachrema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6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εὑρίσκονται.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39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2024-05-15T17:31:58Z</dcterms:modified>
</cp:coreProperties>
</file>