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Hioba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41:1</w:t>
                  </w:r>
                </w:p>
              </w:txbxContent>
            </v:textbox>
          </v:shape>
        </w:pict>
      </w:r>
      <w:r>
        <w:pict>
          <v:shape id="_x0000_i10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ἀγκίστρῳ,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ankistro,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5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περιθήσεις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φορβεὰν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forbean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ῥῖνα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41:2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μυκτῆρι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mykteri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ψελίῳ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pselio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τρυπήσεις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trypeseis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41:3</w:t>
                  </w:r>
                </w:p>
              </w:txbxContent>
            </v:textbox>
          </v:shape>
        </w:pict>
      </w:r>
      <w:r>
        <w:pict>
          <v:shape id="_x0000_i10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δεήσει,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ἱκετηρίᾳ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hiketeria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4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μαλακῶς;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malakos;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41:4</w:t>
                  </w:r>
                </w:p>
              </w:txbxContent>
            </v:textbox>
          </v:shape>
        </w:pict>
      </w:r>
      <w:r>
        <w:pict>
          <v:shape id="_x0000_i105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αἰώνιον;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41:5</w:t>
                  </w:r>
                </w:p>
              </w:txbxContent>
            </v:textbox>
          </v:shape>
        </w:pict>
      </w:r>
      <w:r>
        <w:pict>
          <v:shape id="_x0000_i107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παίξῃ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ὀρνέῳ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orneo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στρουθίον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struthion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παιδίῳ;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41:6</w:t>
                  </w:r>
                </w:p>
              </w:txbxContent>
            </v:textbox>
          </v:shape>
        </w:pict>
      </w:r>
      <w:r>
        <w:pict>
          <v:shape id="_x0000_i1083" type="#_x0000_t202" style="width: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ἐνσιτοῦνται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ensituntai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6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μεριτεύονται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meriteuontai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Φοινίκων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Foinikon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γένη;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41:7</w:t>
                  </w:r>
                </w:p>
              </w:txbxContent>
            </v:textbox>
          </v:shape>
        </w:pict>
      </w:r>
      <w:r>
        <w:pict>
          <v:shape id="_x0000_i10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πλωτὸν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συνελθὸν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ἐνέγκωσιν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enenkosin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βύρσαν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byrsan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ἁλιέων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halieon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41:8</w:t>
                  </w:r>
                </w:p>
              </w:txbxContent>
            </v:textbox>
          </v:shape>
        </w:pict>
      </w:r>
      <w:r>
        <w:pict>
          <v:shape id="_x0000_i11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γινόμενον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σώματι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μηκέτι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γινέσθω.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41:9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ἑόρακας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λεγομένοις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τεθαύμακας;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tethaumakas;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41:10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δέδοικας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ἡτοίμασταί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ἀντιστάς;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antistas;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41:11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6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ἀντιστήσεταί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antistesetai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6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ὑπομενεῖ,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hypomenei,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41:12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64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σιωπήσομαι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siopesomai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δυνάμεως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41:13</w:t>
                  </w:r>
                </w:p>
              </w:txbxContent>
            </v:textbox>
          </v:shape>
        </w:pict>
      </w:r>
      <w:r>
        <w:pict>
          <v:shape id="_x0000_i117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6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ἀποκαλύψει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ἐνδύσεως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πτύξιν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ptyksin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θώρακος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thorakos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εἰσέλθοι;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41:14</w:t>
                  </w:r>
                </w:p>
              </w:txbxContent>
            </v:textbox>
          </v:shape>
        </w:pict>
      </w:r>
      <w:r>
        <w:pict>
          <v:shape id="_x0000_i11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ἀνοίξει;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41:15</w:t>
                  </w:r>
                </w:p>
              </w:txbxContent>
            </v:textbox>
          </v:shape>
        </w:pict>
      </w:r>
      <w:r>
        <w:pict>
          <v:shape id="_x0000_i11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ἀσπίδες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χάλκειαι,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chalkeiai,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σύνδεσμος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syndesmos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σμιρίτης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smirites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41:16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6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κολλῶνται,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kollontai,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διέλθῃ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41:17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9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προσκολληθήσεται,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proskollethesetai,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συνέχονται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79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ἀποσπασθῶσιν.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apospasthosin.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41:18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πταρμῷ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ptarmo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7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ἐπιφαύσκεται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epifausketai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φέγγος,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fengos,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6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ἑωσφόρου.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heosforu.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41:19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ἐκπορεύονται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λαμπάδες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καιόμεναι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kaiomenai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διαρριπτοῦνται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diarriptuntai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ἐσχάραι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41:20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μυκτήρων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mykteron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6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ἐκπορεύεται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καπνὸς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kapnos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καμίνου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καιομένης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kaiomenes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ἀνθράκων·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anthrakon;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41:21</w:t>
                  </w:r>
                </w:p>
              </w:txbxContent>
            </v:textbox>
          </v:shape>
        </w:pict>
      </w:r>
      <w:r>
        <w:pict>
          <v:shape id="_x0000_i12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ἄνθρακες,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anthrakes,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φλὸξ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floks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6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ἐκπορεύεται.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41:22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5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τραχήλῳ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trachelo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αὐλίζεται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aulidzetai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τρέχει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ἀπώλεια.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41:23</w:t>
                  </w:r>
                </w:p>
              </w:txbxContent>
            </v:textbox>
          </v:shape>
        </w:pict>
      </w:r>
      <w:r>
        <w:pict>
          <v:shape id="_x0000_i12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σάρκες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σώματος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κεκόλληνται·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kekollentai;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καταχέει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katacheei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74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σαλευθήσεται.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saleuthesetai.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41:24</w:t>
                  </w:r>
                </w:p>
              </w:txbxContent>
            </v:textbox>
          </v:shape>
        </w:pict>
      </w:r>
      <w:r>
        <w:pict>
          <v:shape id="_x0000_i12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πέπηγεν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ἕστηκεν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ἀνήλατος.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anelatos.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41:25</w:t>
                  </w:r>
                </w:p>
              </w:txbxContent>
            </v:textbox>
          </v:shape>
        </w:pict>
      </w:r>
      <w:r>
        <w:pict>
          <v:shape id="_x0000_i1310" type="#_x0000_t202" style="width:6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στραφέντος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strafentos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6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τετράποσιν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6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ἁλλομένοις.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hallomenois.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41:26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74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συναντήσωσιν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synantesosin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λόγχαι,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lonchai,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δόρυ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ἐπηρμένον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θώρακα·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thoraka;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41:27</w:t>
                  </w:r>
                </w:p>
              </w:txbxContent>
            </v:textbox>
          </v:shape>
        </w:pict>
      </w:r>
      <w:r>
        <w:pict>
          <v:shape id="_x0000_i1332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ἥγηται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σίδηρον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ἄχυρα,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achyra,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σαθρόν·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sathron;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41:28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τρώσῃ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χάλκειον,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chalkeion,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ἥγηται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6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πετροβόλον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petrobolon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χόρτον·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41:29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καλάμη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kalame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6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ἐλογίσθησαν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elogisthesan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σφῦραι,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sfyrai,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καταγελᾷ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katagela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σεισμοῦ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πυρφόρου.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pyrforu.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41:30</w:t>
                  </w:r>
                </w:p>
              </w:txbxContent>
            </v:textbox>
          </v:shape>
        </w:pict>
      </w:r>
      <w:r>
        <w:pict>
          <v:shape id="_x0000_i13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στρωμνὴ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stromne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ὀβελίσκοι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obeliskoi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ὀξεῖς,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okseis,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πηλὸς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ἀμύθητος.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amythetos.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41:31</w:t>
                  </w:r>
                </w:p>
              </w:txbxContent>
            </v:textbox>
          </v:shape>
        </w:pict>
      </w:r>
      <w:r>
        <w:pict>
          <v:shape id="_x0000_i13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ἀναζεῖ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anadzei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ἄβυσσον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abysson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5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χαλκεῖον,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chalkeion,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ἥγηται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6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ἐξάλειπτρον,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eksaleiptron,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41:32</w:t>
                  </w:r>
                </w:p>
              </w:txbxContent>
            </v:textbox>
          </v:shape>
        </w:pict>
      </w:r>
      <w:r>
        <w:pict>
          <v:shape id="_x0000_i13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5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τάρταρον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tartaron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5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ἀβύσσου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abyssu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αἰχμάλωτον·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ἐλογίσατο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elogisato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5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ἄβυσσον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abysson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5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περίπατον.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41:33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ὅμοιον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πεποιημένον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pepoiemenon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8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ἐγκαταπαίζεσθαι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enkatapaidzesthai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ἀγγέλων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41:34</w:t>
                  </w:r>
                </w:p>
              </w:txbxContent>
            </v:textbox>
          </v:shape>
        </w:pict>
      </w:r>
      <w:r>
        <w:pict>
          <v:shape id="_x0000_i14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41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2024-04-29T19:56:15Z</dcterms:modified>
</cp:coreProperties>
</file>