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109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αἴνεσίν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7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παρασιωπήσῃς,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parasiopeses,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ἠνοίχθη,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enoichthe,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109:4</w:t>
                  </w:r>
                </w:p>
              </w:txbxContent>
            </v:textbox>
          </v:shape>
        </w:pict>
      </w:r>
      <w:r>
        <w:pict>
          <v:shape id="_x0000_i10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ἐνδιέβαλλόν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προσευχόμην·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109:5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μῖσος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109:6</w:t>
                  </w:r>
                </w:p>
              </w:txbxContent>
            </v:textbox>
          </v:shape>
        </w:pict>
      </w:r>
      <w:r>
        <w:pict>
          <v:shape id="_x0000_i1089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κατάστησον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109:7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9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καταδεδικασμένος,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katadedikazmenos,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109:8</w:t>
                  </w:r>
                </w:p>
              </w:txbxContent>
            </v:textbox>
          </v:shape>
        </w:pict>
      </w:r>
      <w:r>
        <w:pict>
          <v:shape id="_x0000_i1114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109:9</w:t>
                  </w:r>
                </w:p>
              </w:txbxContent>
            </v:textbox>
          </v:shape>
        </w:pict>
      </w:r>
      <w:r>
        <w:pict>
          <v:shape id="_x0000_i1126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χήρα·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109:10</w:t>
                  </w:r>
                </w:p>
              </w:txbxContent>
            </v:textbox>
          </v:shape>
        </w:pict>
      </w:r>
      <w:r>
        <w:pict>
          <v:shape id="_x0000_i1137" type="#_x0000_t202" style="width:6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8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μεταναστήτωσαν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metanastetosan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8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ἐπαιτησάτωσαν,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epaitesatosan,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ἐκβληθήτωσαν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ekblethetosan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οἰκοπέδων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oikopedon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109:11</w:t>
                  </w:r>
                </w:p>
              </w:txbxContent>
            </v:textbox>
          </v:shape>
        </w:pict>
      </w:r>
      <w:r>
        <w:pict>
          <v:shape id="_x0000_i1150" type="#_x0000_t202" style="width:7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ἐξερευνησάτω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eksereunesato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δανειστὴς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8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διαρπασάτωσαν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diarpasatosan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109:12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ὑπαρξάτω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ἀντιλήμπτωρ,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antilemptor,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ὀρφανοῖς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109:13</w:t>
                  </w:r>
                </w:p>
              </w:txbxContent>
            </v:textbox>
          </v:shape>
        </w:pict>
      </w:r>
      <w:r>
        <w:pict>
          <v:shape id="_x0000_i11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ἐξολέθρευσιν,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ἐξαλειφθήτω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109:14</w:t>
                  </w:r>
                </w:p>
              </w:txbxContent>
            </v:textbox>
          </v:shape>
        </w:pict>
      </w:r>
      <w:r>
        <w:pict>
          <v:shape id="_x0000_i1187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ἀναμνησθείη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anamnestheie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ἐξαλειφθείη·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eksaleiftheie;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109:15</w:t>
                  </w:r>
                </w:p>
              </w:txbxContent>
            </v:textbox>
          </v:shape>
        </w:pict>
      </w:r>
      <w:r>
        <w:pict>
          <v:shape id="_x0000_i1204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8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ἐξολεθρευθείη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μνημόσυνον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mnemosynon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109:16</w:t>
                  </w:r>
                </w:p>
              </w:txbxContent>
            </v:textbox>
          </v:shape>
        </w:pict>
      </w:r>
      <w:r>
        <w:pict>
          <v:shape id="_x0000_i121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κατεδίωξεν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κατανενυγμένον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katanenygmenon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θανατῶσαι.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109:17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ἠθέλησεν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109:18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ὀστέοις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109:19</w:t>
                  </w:r>
                </w:p>
              </w:txbxContent>
            </v:textbox>
          </v:shape>
        </w:pict>
      </w:r>
      <w:r>
        <w:pict>
          <v:shape id="_x0000_i127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περιβάλλεται,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periballetai,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περιζώννυται.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peridzonnytai.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109:20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8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ἐνδιαβαλλόντων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endiaballonton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109:21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109:22</w:t>
                  </w:r>
                </w:p>
              </w:txbxContent>
            </v:textbox>
          </v:shape>
        </w:pict>
      </w:r>
      <w:r>
        <w:pict>
          <v:shape id="_x0000_i132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τετάρακται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tetaraktai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109:23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ἀντανῃρέθην,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antanerethen,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ἐξετινάχθην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eksetinachthen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ἀκρίδες.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109:24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ἠσθένησαν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nesteias,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ἠλλοιώθη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109:25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εἴδοσάν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ἐσάλευσαν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109:26</w:t>
                  </w:r>
                </w:p>
              </w:txbxContent>
            </v:textbox>
          </v:shape>
        </w:pict>
      </w:r>
      <w:r>
        <w:pict>
          <v:shape id="_x0000_i137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βοήθησόν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109:27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109:28</w:t>
                  </w:r>
                </w:p>
              </w:txbxContent>
            </v:textbox>
          </v:shape>
        </w:pict>
      </w:r>
      <w:r>
        <w:pict>
          <v:shape id="_x0000_i1400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8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ἐπανιστανόμενοί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epanistanomenoi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8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7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109:29</w:t>
                  </w:r>
                </w:p>
              </w:txbxContent>
            </v:textbox>
          </v:shape>
        </w:pict>
      </w:r>
      <w:r>
        <w:pict>
          <v:shape id="_x0000_i1415" type="#_x0000_t202" style="width:7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ἐνδυσάσθωσαν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7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ἐνδιαβάλλοντές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endiaballontes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8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περιβαλέσθωσαν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peribalesthosan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διπλοίδα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109:30</w:t>
                  </w:r>
                </w:p>
              </w:txbxContent>
            </v:textbox>
          </v:shape>
        </w:pict>
      </w:r>
      <w:r>
        <w:pict>
          <v:shape id="_x0000_i1427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109:31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7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καταδιωκόντων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katadiokonton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2024-04-28T17:34:31Z</dcterms:modified>
</cp:coreProperties>
</file>