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ἐκλέλοιπεν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ekleloipen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ὠλιγώθησαν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7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μεγαλορήμονα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megaloremona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μεγαλυνοῦμεν,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megalynumen,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παρρησιάσομαι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πεπυρωμένον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pepyromenon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δοκίμιον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8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κεκαθαρισμένον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kekatharismenon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ἑπταπλασίως.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heptaplasios.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διατηρήσεις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ἐπολυώρησας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epolyoresas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2024-05-14T23:19:14Z</dcterms:modified>
</cp:coreProperties>
</file>