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13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τέλος·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τέλος;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66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ὀδύνας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odynas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7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ὑψωθήσεται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ἐμέ;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</w:t>
                  </w:r>
                </w:p>
              </w:txbxContent>
            </v:textbox>
          </v:shape>
        </w:pict>
      </w:r>
      <w:r>
        <w:pict>
          <v:shape id="_x0000_i106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ἐπίβλεψον,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epiblepson,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6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εἰσάκουσόν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φώτισον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ὑπνώσω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hypnoso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θάνατον,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</w:t>
                  </w:r>
                </w:p>
              </w:txbxContent>
            </v:textbox>
          </v:shape>
        </w:pict>
      </w:r>
      <w:r>
        <w:pict>
          <v:shape id="_x0000_i1085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Ἴσχυσα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θλίβοντές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7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ἀγαλλιάσονται,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σαλευθῶ.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saleutho.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ἤλπισα,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ἀγαλλιάσεται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ᾄσω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εὐεργετήσαντί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euergetesanti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ὑψίστου.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hypsistu.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13:6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2024-05-16T17:00:46Z</dcterms:modified>
</cp:coreProperties>
</file>