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Psalmów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Psalm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5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διέφθειραν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dieftheiran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ebdelychthesan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ἐπιτηδεύμασιν,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epitedeumasin,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ἠχρεώθησαν,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echreothesan,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χρηστότητα,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chrestoteta,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[τάφος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[tafos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ἀνεῳγμένος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aneogmenos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larynks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65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ἐδολιοῦσαν·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edoliusan;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γέμει·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σύντριμμα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κατεσθίοντες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ἐπεκαλέσαντο.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epekalesanto.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ἐδειλίασαν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edeiliasan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6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κατῃσχύνατε,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kateschynate,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ἀγαλλιάσθω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2024-04-29T19:25:59Z</dcterms:modified>
</cp:coreProperties>
</file>