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στερέωμά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καταφυγή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7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ὑπερασπιστής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ἀντιλήμπτωρ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antilemptor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</w:t>
                  </w:r>
                </w:p>
              </w:txbxContent>
            </v:textbox>
          </v:shape>
        </w:pict>
      </w:r>
      <w:r>
        <w:pict>
          <v:shape id="_x0000_i10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ἐπικαλέσομαι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</w:t>
                  </w:r>
                </w:p>
              </w:txbxContent>
            </v:textbox>
          </v:shape>
        </w:pict>
      </w:r>
      <w:r>
        <w:pict>
          <v:shape id="_x0000_i1105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χείμαρροι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ἐξετάραξάν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eksetaraksan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18:5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7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περιεκύκλωσάν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periekyklosan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προέφθασάν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proefthasan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18:6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θλίβεσθαί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7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ἐπεκαλεσάμην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18:7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ἐσαλεύθη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ἔντρομος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7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7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ἐσαλεύθησαν,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esaleuthesan,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18:8</w:t>
                  </w:r>
                </w:p>
              </w:txbxContent>
            </v:textbox>
          </v:shape>
        </w:pict>
      </w:r>
      <w:r>
        <w:pict>
          <v:shape id="_x0000_i11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7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κατεφλόγισεν,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kateflogisen,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ἄνθρακες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anefthesan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18:9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γνόφος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18:10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ἐπετάσθη,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18:11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ἀποκρυφὴν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apokryfen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ἀέρων.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18:12</w:t>
                  </w:r>
                </w:p>
              </w:txbxContent>
            </v:textbox>
          </v:shape>
        </w:pict>
      </w:r>
      <w:r>
        <w:pict>
          <v:shape id="_x0000_i12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τηλαυγήσεως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telaugeseos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χάλαζα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ἄνθρακες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18:13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ἐβρόντησεν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ebrontesen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18:14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ἐσκόρπισεν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eskorpisen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ἀστραπὰς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συνετάραξεν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18:15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ἀνεκαλύφθη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anekalyfthe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ἐπιτιμήσεώς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ἐμπνεύσεως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empneuseos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18:16</w:t>
                  </w:r>
                </w:p>
              </w:txbxContent>
            </v:textbox>
          </v:shape>
        </w:pict>
      </w:r>
      <w:r>
        <w:pict>
          <v:shape id="_x0000_i1293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προσελάβετό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18:17</w:t>
                  </w:r>
                </w:p>
              </w:txbxContent>
            </v:textbox>
          </v:shape>
        </w:pict>
      </w:r>
      <w:r>
        <w:pict>
          <v:shape id="_x0000_i13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7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ἐστερεώθησαν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18:18</w:t>
                  </w:r>
                </w:p>
              </w:txbxContent>
            </v:textbox>
          </v:shape>
        </w:pict>
      </w:r>
      <w:r>
        <w:pict>
          <v:shape id="_x0000_i1321" type="#_x0000_t202" style="width:6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προέφθασάν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proefthasan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ἀντιστήριγμά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antisterigma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18:19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πλατυσμόν,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platysmon,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[ῥύσεταί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18:20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καθαριότητα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18:21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ἠσέβησα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18:22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18:23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18:24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7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καθαριότητα·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katharioteta;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18:25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ὁσιωθήσῃ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18:26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στρεβλοῦ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streblu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6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διαστρέψεις.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diastrepseis.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18:27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18:28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18:29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ῥυσθήσομαι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6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ὑπερβήσομαι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18:30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6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πεπυρωμένα,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pepyromena,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7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ὑπερασπιστής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ἐλπιζόντων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18:31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18:32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περιζωννύων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peridzonnyon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18:33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8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18:34</w:t>
                  </w:r>
                </w:p>
              </w:txbxContent>
            </v:textbox>
          </v:shape>
        </w:pict>
      </w:r>
      <w:r>
        <w:pict>
          <v:shape id="_x0000_i15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18:35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ἀντελάβετό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ἀνώρθωσέν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anorthosen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διδάξει.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18:36</w:t>
                  </w:r>
                </w:p>
              </w:txbxContent>
            </v:textbox>
          </v:shape>
        </w:pict>
      </w:r>
      <w:r>
        <w:pict>
          <v:shape id="_x0000_i15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ἐπλάτυνας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eplatynas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ἠσθένησαν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ἴχνη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18:37</w:t>
                  </w:r>
                </w:p>
              </w:txbxContent>
            </v:textbox>
          </v:shape>
        </w:pict>
      </w:r>
      <w:r>
        <w:pict>
          <v:shape id="_x0000_i1606" type="#_x0000_t202" style="width:6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καταλήμψομαι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ἐκλίπωσιν·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18:38</w:t>
                  </w:r>
                </w:p>
              </w:txbxContent>
            </v:textbox>
          </v:shape>
        </w:pict>
      </w:r>
      <w:r>
        <w:pict>
          <v:shape id="_x0000_i16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ἐκθλίψω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ekthlipso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18:39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περιέζωσάς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periedzosas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συνεπόδισας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synepodisas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9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ἐπανιστανομένους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epanistanomenus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18:40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μισοῦντάς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18:41</w:t>
                  </w:r>
                </w:p>
              </w:txbxContent>
            </v:textbox>
          </v:shape>
        </w:pict>
      </w:r>
      <w:r>
        <w:pict>
          <v:shape id="_x0000_i1661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18:42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λεανῶ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18:43</w:t>
                  </w:r>
                </w:p>
              </w:txbxContent>
            </v:textbox>
          </v:shape>
        </w:pict>
      </w:r>
      <w:r>
        <w:pict>
          <v:shape id="_x0000_i16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6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ἀντιλογιῶν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6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18:44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ὠτίου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ὑπήκουσέν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ἐψεύσαντό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epseusanto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18:45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7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ἐπαλαιώθησαν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epalaiothesan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ἐχώλαναν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echolanan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18:46</w:t>
                  </w:r>
                </w:p>
              </w:txbxContent>
            </v:textbox>
          </v:shape>
        </w:pict>
      </w:r>
      <w:r>
        <w:pict>
          <v:shape id="_x0000_i17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18:47</w:t>
                  </w:r>
                </w:p>
              </w:txbxContent>
            </v:textbox>
          </v:shape>
        </w:pict>
      </w:r>
      <w:r>
        <w:pict>
          <v:shape id="_x0000_i17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18:48</w:t>
                  </w:r>
                </w:p>
              </w:txbxContent>
            </v:textbox>
          </v:shape>
        </w:pict>
      </w:r>
      <w:r>
        <w:pict>
          <v:shape id="_x0000_i17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ὀργίλων,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8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ἐπανιστανομένων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epanistanomenon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18:49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18:50</w:t>
                  </w:r>
                </w:p>
              </w:txbxContent>
            </v:textbox>
          </v:shape>
        </w:pict>
      </w:r>
      <w:r>
        <w:pict>
          <v:shape id="_x0000_i1785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μεγαλύνων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2024-04-28T12:13:38Z</dcterms:modified>
</cp:coreProperties>
</file>