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ἐπάρθητε,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15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ἐπάρθητε,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17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2024-05-15T13:13:06Z</dcterms:modified>
</cp:coreProperties>
</file>