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Psalm 25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</w:t>
                  </w:r>
                </w:p>
              </w:txbxContent>
            </v:textbox>
          </v:shape>
        </w:pict>
      </w:r>
      <w:r>
        <w:pict>
          <v:shape id="_x0000_i1026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πέποιθα·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8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V-APO-1S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καταισχυνθείην,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kataischyntheien,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9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καταγελασάτωσάν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katagelasatosan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74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ὑπομένοντές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8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καταισχυνθῶσιν·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kataischynthosin;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8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αἰσχυνθήτωσαν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aischynthetosan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62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25:4</w:t>
                  </w:r>
                </w:p>
              </w:txbxContent>
            </v:textbox>
          </v:shape>
        </w:pict>
      </w:r>
      <w:r>
        <w:pict>
          <v:shape id="_x0000_i10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γνώρισόν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gnorison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τρίβους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tribus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δίδαξόν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25:5</w:t>
                  </w:r>
                </w:p>
              </w:txbxContent>
            </v:textbox>
          </v:shape>
        </w:pict>
      </w:r>
      <w:r>
        <w:pict>
          <v:shape id="_x0000_i108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ὁδήγησόν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hodegeson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ἀλήθειάν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δίδαξόν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ὑπέμεινα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hypemeina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25:6</w:t>
                  </w:r>
                </w:p>
              </w:txbxContent>
            </v:textbox>
          </v:shape>
        </w:pict>
      </w:r>
      <w:r>
        <w:pict>
          <v:shape id="_x0000_i110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μνήσθητι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οἰκτιρμῶν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oiktirmon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25:7</w:t>
                  </w:r>
                </w:p>
              </w:txbxContent>
            </v:textbox>
          </v:shape>
        </w:pict>
      </w:r>
      <w:r>
        <w:pict>
          <v:shape id="_x0000_i1120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νεότητός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ἀγνοίας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μνησθῇς·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μνήσθητί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6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χρηστότητός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chrestotetos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25:8</w:t>
                  </w:r>
                </w:p>
              </w:txbxContent>
            </v:textbox>
          </v:shape>
        </w:pict>
      </w:r>
      <w:r>
        <w:pict>
          <v:shape id="_x0000_i1141" type="#_x0000_t202" style="width:4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νομοθετήσει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nomothetesei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7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ἁμαρτάνοντας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hamartanontas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25:9</w:t>
                  </w:r>
                </w:p>
              </w:txbxContent>
            </v:textbox>
          </v:shape>
        </w:pict>
      </w:r>
      <w:r>
        <w:pict>
          <v:shape id="_x0000_i11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ὁδηγήσει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hodegesei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25:10</w:t>
                  </w:r>
                </w:p>
              </w:txbxContent>
            </v:textbox>
          </v:shape>
        </w:pict>
      </w:r>
      <w:r>
        <w:pict>
          <v:shape id="_x0000_i11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ἀλήθεια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6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ἐκζητοῦσιν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ekdzetusin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μαρτύρια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25:11</w:t>
                  </w:r>
                </w:p>
              </w:txbxContent>
            </v:textbox>
          </v:shape>
        </w:pict>
      </w:r>
      <w:r>
        <w:pict>
          <v:shape id="_x0000_i117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ἱλάσῃ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hilase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25:12</w:t>
                  </w:r>
                </w:p>
              </w:txbxContent>
            </v:textbox>
          </v:shape>
        </w:pict>
      </w:r>
      <w:r>
        <w:pict>
          <v:shape id="_x0000_i119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6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φοβούμενος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νομοθετήσει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nomothetesei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8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ᾑρετίσατο.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heretisato.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25:13</w:t>
                  </w:r>
                </w:p>
              </w:txbxContent>
            </v:textbox>
          </v:shape>
        </w:pict>
      </w:r>
      <w:r>
        <w:pict>
          <v:shape id="_x0000_i12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7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αὐλισθήσεται,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aulisthesetai,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7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25:14</w:t>
                  </w:r>
                </w:p>
              </w:txbxContent>
            </v:textbox>
          </v:shape>
        </w:pict>
      </w:r>
      <w:r>
        <w:pict>
          <v:shape id="_x0000_i1220" type="#_x0000_t202" style="width:6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κραταίωμα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krataioma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66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66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δηλῶσαι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delosai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25:15</w:t>
                  </w:r>
                </w:p>
              </w:txbxContent>
            </v:textbox>
          </v:shape>
        </w:pict>
      </w:r>
      <w:r>
        <w:pict>
          <v:shape id="_x0000_i12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ἐκσπάσει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ekspasei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παγίδος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pagidos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25:16</w:t>
                  </w:r>
                </w:p>
              </w:txbxContent>
            </v:textbox>
          </v:shape>
        </w:pict>
      </w:r>
      <w:r>
        <w:pict>
          <v:shape id="_x0000_i125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ἐπίβλεψον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epiblepson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ἐλέησόν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μονογενὴς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monogenes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25:17</w:t>
                  </w:r>
                </w:p>
              </w:txbxContent>
            </v:textbox>
          </v:shape>
        </w:pict>
      </w:r>
      <w:r>
        <w:pict>
          <v:shape id="_x0000_i12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θλίψεις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7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ἐπλατύνθησαν·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eplatynthesan;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ἐξάγαγέ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eksagage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25:18</w:t>
                  </w:r>
                </w:p>
              </w:txbxContent>
            </v:textbox>
          </v:shape>
        </w:pict>
      </w:r>
      <w:r>
        <w:pict>
          <v:shape id="_x0000_i128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ταπείνωσίν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25:19</w:t>
                  </w:r>
                </w:p>
              </w:txbxContent>
            </v:textbox>
          </v:shape>
        </w:pict>
      </w:r>
      <w:r>
        <w:pict>
          <v:shape id="_x0000_i129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7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ἐπληθύνθησαν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eplethynthesan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μῖσος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ἄδικον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ἐμίσησάν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emisesan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25:20</w:t>
                  </w:r>
                </w:p>
              </w:txbxContent>
            </v:textbox>
          </v:shape>
        </w:pict>
      </w:r>
      <w:r>
        <w:pict>
          <v:shape id="_x0000_i131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φύλαξον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ῥῦσαί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8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V-APO-1S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καταισχυνθείην,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kataischyntheien,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ἤλπισα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25:21</w:t>
                  </w:r>
                </w:p>
              </w:txbxContent>
            </v:textbox>
          </v:shape>
        </w:pict>
      </w:r>
      <w:r>
        <w:pict>
          <v:shape id="_x0000_i13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ἄκακοι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ἐκολλῶντό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ekollonto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ὑπέμεινά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hypemeina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25:22</w:t>
                  </w:r>
                </w:p>
              </w:txbxContent>
            </v:textbox>
          </v:shape>
        </w:pict>
      </w:r>
      <w:r>
        <w:pict>
          <v:shape id="_x0000_i1334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λύτρωσαι,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lytrosai,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θλίψεων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2024-05-15T17:54:37Z</dcterms:modified>
</cp:coreProperties>
</file>