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Psalm 27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</w:t>
                  </w:r>
                </w:p>
              </w:txbxContent>
            </v:textbox>
          </v:shape>
        </w:pict>
      </w:r>
      <w:r>
        <w:pict>
          <v:shape id="_x0000_i10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6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χρισθῆναι.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christhenai.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62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G2962*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G2962*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4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φωτισμός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7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φοβηθήσομαι;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fobethesomai;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7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ὑπερασπιστὴς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hyperaspistes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δειλιάσω;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deiliaso;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ἐγγίζειν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engidzein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σάρκας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θλίβοντές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thlibontes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6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ἠσθένησαν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esthenesan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67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παρατάξηται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parataksetai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6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6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ἐπαναστῇ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epanaste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ἐλπίζω.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elpidzo.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27:4</w:t>
                  </w:r>
                </w:p>
              </w:txbxContent>
            </v:textbox>
          </v:shape>
        </w:pict>
      </w:r>
      <w:r>
        <w:pict>
          <v:shape id="_x0000_i10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ᾐτησάμην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ἐκζητήσω·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ekdzeteso;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62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τερπνότητα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terpnoteta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74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ἐπισκέπτεσθαι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episkeptesthai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27:5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ἔκρυψέν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ἐσκέπασέν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eskepasen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ἀποκρύφῳ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apokryfo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πέτρᾳ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ὕψωσέν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27:6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ἐκύκλωσα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ekyklosa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ethysa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ἀλαλαγμοῦ,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alalagmu,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ᾄσομαι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27:7</w:t>
                  </w:r>
                </w:p>
              </w:txbxContent>
            </v:textbox>
          </v:shape>
        </w:pict>
      </w:r>
      <w:r>
        <w:pict>
          <v:shape id="_x0000_i1168" type="#_x0000_t202" style="width:6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εἰσάκουσον,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ἐκέκραξα·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ekekraksa;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ἐλέησόν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6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εἰσάκουσόν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27:8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Ἐζήτησεν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ζητήσω.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27:9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6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ἀποστρέψῃς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ἐκκλίνῃς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βοηθός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7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ἀποσκορακίσῃς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aposkorakises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65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ἐγκαταλίπῃς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enkatalipes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27:10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6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ἐγκατέλιπόν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enkatelipon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6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προσελάβετό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proselabeto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27:11</w:t>
                  </w:r>
                </w:p>
              </w:txbxContent>
            </v:textbox>
          </v:shape>
        </w:pict>
      </w:r>
      <w:r>
        <w:pict>
          <v:shape id="_x0000_i1243" type="#_x0000_t202" style="width:7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νομοθέτησόν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nomotheteson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ὁδήγησόν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hodegeson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τρίβῳ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tribo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27:12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7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θλιβόντων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thlibonton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6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ἐπανέστησάν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μάρτυρες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ἄδικοι,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ἐψεύσατο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epseusato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27:13</w:t>
                  </w:r>
                </w:p>
              </w:txbxContent>
            </v:textbox>
          </v:shape>
        </w:pict>
      </w:r>
      <w:r>
        <w:pict>
          <v:shape id="_x0000_i12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ζώντων.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27:14</w:t>
                  </w:r>
                </w:p>
              </w:txbxContent>
            </v:textbox>
          </v:shape>
        </w:pict>
      </w:r>
      <w:r>
        <w:pict>
          <v:shape id="_x0000_i1288" type="#_x0000_t202" style="width:6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ὑπόμεινον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ἀνδρίζου,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andridzu,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6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κραταιούσθω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krataiustho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6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ὑπόμεινον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2024-05-21T20:55:36Z</dcterms:modified>
</cp:coreProperties>
</file>