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πονηρευομένοις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ponereuomenois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9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ἀποξηρανθήσονται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apokseranthesontai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λάχανα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ἀποπεσοῦνται.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apopesuntai.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</w:t>
                  </w:r>
                </w:p>
              </w:txbxContent>
            </v:textbox>
          </v:shape>
        </w:pict>
      </w:r>
      <w:r>
        <w:pict>
          <v:shape id="_x0000_i10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ἔλπισον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37:4</w:t>
                  </w:r>
                </w:p>
              </w:txbxContent>
            </v:textbox>
          </v:shape>
        </w:pict>
      </w:r>
      <w:r>
        <w:pict>
          <v:shape id="_x0000_i1068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κατατρύφησον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katatryfeson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37:5</w:t>
                  </w:r>
                </w:p>
              </w:txbxContent>
            </v:textbox>
          </v:shape>
        </w:pict>
      </w:r>
      <w:r>
        <w:pict>
          <v:shape id="_x0000_i1080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ἀποκάλυψον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ἔλπισον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37:6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37:7</w:t>
                  </w:r>
                </w:p>
              </w:txbxContent>
            </v:textbox>
          </v:shape>
        </w:pict>
      </w:r>
      <w:r>
        <w:pict>
          <v:shape id="_x0000_i110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ὑποτάγηθι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ἱκέτευσον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8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κατευοδουμένῳ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kateuodumeno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37:8</w:t>
                  </w:r>
                </w:p>
              </w:txbxContent>
            </v:textbox>
          </v:shape>
        </w:pict>
      </w:r>
      <w:r>
        <w:pict>
          <v:shape id="_x0000_i112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ἐγκατάλιπε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πονηρεύεσθαι·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ponereuesthai;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37:9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10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37:10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37:11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8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κατατρυφήσουσιν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katatryfesusin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37:12</w:t>
                  </w:r>
                </w:p>
              </w:txbxContent>
            </v:textbox>
          </v:shape>
        </w:pict>
      </w:r>
      <w:r>
        <w:pict>
          <v:shape id="_x0000_i1182" type="#_x0000_t202" style="width:7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παρατηρήσεται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parateresetai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βρύξει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37:13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ἐκγελάσεται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ekgelasetai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προβλέπει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37:14</w:t>
                  </w:r>
                </w:p>
              </w:txbxContent>
            </v:textbox>
          </v:shape>
        </w:pict>
      </w:r>
      <w:r>
        <w:pict>
          <v:shape id="_x0000_i120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37:15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συντριβείησαν.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syntribeiesan.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37:16</w:t>
                  </w:r>
                </w:p>
              </w:txbxContent>
            </v:textbox>
          </v:shape>
        </w:pict>
      </w:r>
      <w:r>
        <w:pict>
          <v:shape id="_x0000_i124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37:17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8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ὑποστηρίζει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hyposteridzei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37:18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37:19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9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37:20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37:21</w:t>
                  </w:r>
                </w:p>
              </w:txbxContent>
            </v:textbox>
          </v:shape>
        </w:pict>
      </w:r>
      <w:r>
        <w:pict>
          <v:shape id="_x0000_i130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δανείζεται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37:22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8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10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37:23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κατευθύνεται,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8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καταραχθήσεται,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katarachthesetai,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ἀντιστηρίζει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antisteridzei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37:25</w:t>
                  </w:r>
                </w:p>
              </w:txbxContent>
            </v:textbox>
          </v:shape>
        </w:pict>
      </w:r>
      <w:r>
        <w:pict>
          <v:shape id="_x0000_i135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ἐγήρασα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9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ἐγκαταλελειμμένον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enkataleleimmenon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37:26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δανείζει,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37:27</w:t>
                  </w:r>
                </w:p>
              </w:txbxContent>
            </v:textbox>
          </v:shape>
        </w:pict>
      </w:r>
      <w:r>
        <w:pict>
          <v:shape id="_x0000_i13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ἔκκλινον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37:28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8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φυλαχθήσονται.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fylachthesontai.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ἐκδιωχθήσονται,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ekdiochthesontai,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9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37:29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8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37:30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37:31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9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ὑποσκελισθήσεται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hyposkelisthesetai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37:32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37:33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7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καταδικάσηται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katadikasetai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37:34</w:t>
                  </w:r>
                </w:p>
              </w:txbxContent>
            </v:textbox>
          </v:shape>
        </w:pict>
      </w:r>
      <w:r>
        <w:pict>
          <v:shape id="_x0000_i148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9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8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37:35</w:t>
                  </w:r>
                </w:p>
              </w:txbxContent>
            </v:textbox>
          </v:shape>
        </w:pict>
      </w:r>
      <w:r>
        <w:pict>
          <v:shape id="_x0000_i15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ὑπερυψούμενον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hyperypsumenon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ἐπαιρόμενον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37:36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37:37</w:t>
                  </w:r>
                </w:p>
              </w:txbxContent>
            </v:textbox>
          </v:shape>
        </w:pict>
      </w:r>
      <w:r>
        <w:pict>
          <v:shape id="_x0000_i15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φύλασσε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εὐθύτητα,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euthyteta,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ἐγκατάλειμμα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37:38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8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10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37:39</w:t>
                  </w:r>
                </w:p>
              </w:txbxContent>
            </v:textbox>
          </v:shape>
        </w:pict>
      </w:r>
      <w:r>
        <w:pict>
          <v:shape id="_x0000_i1557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37:40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2024-05-16T13:10:16Z</dcterms:modified>
</cp:coreProperties>
</file>