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ἐπικαλεῖσθαί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ἐπλάτυνάς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eplatynas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οἰκτίρησόν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εἰσάκουσον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βαρυκάρδιοι;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barykardioi;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ματαιότητα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ψεῦδος;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ἐθαυμάστωσεν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ethaumastosen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κεκραγέναι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kekragenai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8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ὀργίζεσθε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orgidzesthe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ἁμαρτάνετε·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κατανύγητε.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katanygete.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0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ἐσημειώθη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esemeiothe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7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ὑπνώσω,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κατῴκισάς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2024-05-15T01:10:22Z</dcterms:modified>
</cp:coreProperties>
</file>