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ὕμνοις,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hymnois,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ὀγδόης·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ἐλέγξῃς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παιδεύσῃς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</w:t>
                  </w:r>
                </w:p>
              </w:txbxContent>
            </v:textbox>
          </v:shape>
        </w:pict>
      </w:r>
      <w:r>
        <w:pict>
          <v:shape id="_x0000_i105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ἐλέησόν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ἴασαί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ἐταράχθη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ἐταράχθη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</w:t>
                  </w:r>
                </w:p>
              </w:txbxContent>
            </v:textbox>
          </v:shape>
        </w:pict>
      </w:r>
      <w:r>
        <w:pict>
          <v:shape id="_x0000_i1078" type="#_x0000_t202" style="width:6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ἐπίστρεψον,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mnemoneuon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ᾅδῃ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8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ἐξομολογήσεταί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</w:t>
                  </w:r>
                </w:p>
              </w:txbxContent>
            </v:textbox>
          </v:shape>
        </w:pict>
      </w:r>
      <w:r>
        <w:pict>
          <v:shape id="_x0000_i11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ἐκοπίασα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ekopiasa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στεναγμῷ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stenagmo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ἑκάστην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δάκρυσίν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dakrysin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στρωμνήν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stromnen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βρέξω.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brekso.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</w:t>
                  </w:r>
                </w:p>
              </w:txbxContent>
            </v:textbox>
          </v:shape>
        </w:pict>
      </w:r>
      <w:r>
        <w:pict>
          <v:shape id="_x0000_i1128" type="#_x0000_t202" style="width:5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ἐταράχθη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6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ἐπαλαιώθην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epalaiothen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6:8</w:t>
                  </w:r>
                </w:p>
              </w:txbxContent>
            </v:textbox>
          </v:shape>
        </w:pict>
      </w:r>
      <w:r>
        <w:pict>
          <v:shape id="_x0000_i114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ἀπόστητε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Odejdźcie</w:t>
                  </w:r>
                </w:p>
              </w:txbxContent>
            </v:textbox>
          </v:shape>
        </w:pict>
      </w:r>
      <w:r>
        <w:pict>
          <v:shape id="_x0000_i114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14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ἐργαζόμενοι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wykonawcy</w:t>
                  </w:r>
                </w:p>
              </w:txbxContent>
            </v:textbox>
          </v:shape>
        </w:pict>
      </w:r>
      <w:r>
        <w:pict>
          <v:shape id="_x0000_i11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6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bezprawia,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150" type="#_x0000_t202" style="width:6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</w:t>
                  </w:r>
                </w:p>
              </w:txbxContent>
            </v:textbox>
          </v:shape>
        </w:pict>
      </w:r>
      <w:r>
        <w:pict>
          <v:shape id="_x0000_i115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1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5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κλαυθμοῦ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klauthmu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płaczu</w:t>
                  </w:r>
                </w:p>
              </w:txbxContent>
            </v:textbox>
          </v:shape>
        </w:pict>
      </w:r>
      <w:r>
        <w:pict>
          <v:shape id="_x0000_i1156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mego.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1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6:9</w:t>
                  </w:r>
                </w:p>
              </w:txbxContent>
            </v:textbox>
          </v:shape>
        </w:pict>
      </w:r>
      <w:r>
        <w:pict>
          <v:shape id="_x0000_i1158" type="#_x0000_t202" style="width:6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δεήσεώς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7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προσεδέξατο.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prosedeksato.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6:10</w:t>
                  </w:r>
                </w:p>
              </w:txbxContent>
            </v:textbox>
          </v:shape>
        </w:pict>
      </w:r>
      <w:r>
        <w:pict>
          <v:shape id="_x0000_i1169" type="#_x0000_t202" style="width:7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αἰσχυνθείησαν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aischyntheiesan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7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ταραχθείησαν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tarachtheiesan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8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ἀποστραφείησαν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9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καταισχυνθείησαν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kataischyntheiesan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τάχους.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Mt 7:23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470/7/23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2024-05-04T22:45:23Z</dcterms:modified>
</cp:coreProperties>
</file>