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Psalmów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Psalm 76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76:1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τέλος,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5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ὕμνοις·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hymnois;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ψαλμὸς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psalmos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Ασαφ,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Asaf,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ᾠδὴ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5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Ἀσσύριον.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Assyrion.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5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Γνωστὸς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6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76:2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εἰρήνῃ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74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κατοικητήριον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katoiketerion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76:3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61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συνέτριψεν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synetripsen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κράτη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τόξων,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tokson,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ῥομφαίαν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romfaian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5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πόλεμον.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5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διάψαλμα,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diapsalma,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76:4</w:t>
                  </w:r>
                </w:p>
              </w:txbxContent>
            </v:textbox>
          </v:shape>
        </w:pict>
      </w:r>
      <w:r>
        <w:pict>
          <v:shape id="_x0000_i107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φωτίζεις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fotidzeis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θαυμαστῶς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thaumastos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50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αἰωνίων.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76:5</w:t>
                  </w:r>
                </w:p>
              </w:txbxContent>
            </v:textbox>
          </v:shape>
        </w:pict>
      </w:r>
      <w:r>
        <w:pict>
          <v:shape id="_x0000_i1086" type="#_x0000_t202" style="width:7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ἐταράχθησαν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etarachthesan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51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ἀσύνετοι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asynetoi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5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ὕπνωσαν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hypnosan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ὕπνον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εὗρον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9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πλούτου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χερσὶν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76:6</w:t>
                  </w:r>
                </w:p>
              </w:txbxContent>
            </v:textbox>
          </v:shape>
        </w:pict>
      </w:r>
      <w:r>
        <w:pict>
          <v:shape id="_x0000_i110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6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ἐπιτιμήσεώς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epitimeseos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ἐνύσταξαν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enystaksan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69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ἐπιβεβηκότες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epibebekotes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ἵππους.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76:7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9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φοβερὸς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6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ἀντιστήσεταί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antistesetai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76:8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ἠκούτισας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ekutisas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ἐφοβήθη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efobethe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ἡσύχασεν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hesychasen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76:9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57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5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διάψαλμα.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diapsalma.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76:10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ἐνθύμιον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enthymion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8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ἐξομολογήσεταί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eksomologesetai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7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ἐγκατάλειμμα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enkataleimma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5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ἐνθυμίου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enthymiu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ἑορτάσει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heortasei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76:11</w:t>
                  </w:r>
                </w:p>
              </w:txbxContent>
            </v:textbox>
          </v:shape>
        </w:pict>
      </w:r>
      <w:r>
        <w:pict>
          <v:shape id="_x0000_i1170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εὔξασθε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euksasthe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ἀπόδοτε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κύκλῳ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δῶρα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76:12</w:t>
                  </w:r>
                </w:p>
              </w:txbxContent>
            </v:textbox>
          </v:shape>
        </w:pict>
      </w:r>
      <w:r>
        <w:pict>
          <v:shape id="_x0000_i11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φοβερῷ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7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ἀφαιρουμένῳ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afairumeno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πνεύματα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ἀρχόντων,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φοβερῷ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56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βασιλεῦσι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76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2024-05-21T13:07:12Z</dcterms:modified>
</cp:coreProperties>
</file>