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Przysłów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</w:t>
                  </w:r>
                </w:p>
              </w:txbxContent>
            </v:textbox>
          </v:shape>
        </w:pict>
      </w:r>
      <w:r>
        <w:pict>
          <v:shape id="_x0000_i102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ἀκόλαστον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ὑβριστικὸν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8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συμμειγνύμενος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symmeignymenos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διαφέρει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λέοντος,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παροξύνων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</w:t>
                  </w:r>
                </w:p>
              </w:txbxContent>
            </v:textbox>
          </v:shape>
        </w:pict>
      </w:r>
      <w:r>
        <w:pict>
          <v:shape id="_x0000_i1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7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ἀποστρέφεσθαι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συμπλέκεται.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sympleketai.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</w:t>
                  </w:r>
                </w:p>
              </w:txbxContent>
            </v:textbox>
          </v:shape>
        </w:pict>
      </w:r>
      <w:r>
        <w:pict>
          <v:shape id="_x0000_i1066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ὀκνηρὸς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okneros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ὡσαύτως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7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ἀμήτῳ.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20:5</w:t>
                  </w:r>
                </w:p>
              </w:txbxContent>
            </v:textbox>
          </v:shape>
        </w:pict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φρόνιμος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ἐξαντλήσει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eksantlesei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20:6</w:t>
                  </w:r>
                </w:p>
              </w:txbxContent>
            </v:textbox>
          </v:shape>
        </w:pict>
      </w:r>
      <w:r>
        <w:pict>
          <v:shape id="_x0000_i10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20:7</w:t>
                  </w:r>
                </w:p>
              </w:txbxContent>
            </v:textbox>
          </v:shape>
        </w:pict>
      </w:r>
      <w:r>
        <w:pict>
          <v:shape id="_x0000_i110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7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ἀναστρέφεται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καταλείψει.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20:8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καθίσῃ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ἐναντιοῦται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20:9</w:t>
                  </w:r>
                </w:p>
              </w:txbxContent>
            </v:textbox>
          </v:shape>
        </w:pict>
      </w:r>
      <w:r>
        <w:pict>
          <v:shape id="_x0000_i112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7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20:10</w:t>
                  </w:r>
                </w:p>
              </w:txbxContent>
            </v:textbox>
          </v:shape>
        </w:pict>
      </w:r>
      <w:r>
        <w:pict>
          <v:shape id="_x0000_i1141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στάθμιον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δισσά,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20:11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7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ἐπιτηδεύμασιν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epitedeumasin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8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συμποδισθήσεται,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sympodisthesetai,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ὁσίου,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20:12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20:13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ἀγάπα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ἐξαρθῇς·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eksarthes;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διάνοιξον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ἐμπλήσθητι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20:14</w:t>
                  </w:r>
                </w:p>
              </w:txbxContent>
            </v:textbox>
          </v:shape>
        </w:pict>
      </w:r>
      <w:r>
        <w:pict>
          <v:shape id="_x0000_i11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20:15</w:t>
                  </w:r>
                </w:p>
              </w:txbxContent>
            </v:textbox>
          </v:shape>
        </w:pict>
      </w:r>
      <w:r>
        <w:pict>
          <v:shape id="_x0000_i11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20:16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20:17</w:t>
                  </w:r>
                </w:p>
              </w:txbxContent>
            </v:textbox>
          </v:shape>
        </w:pict>
      </w:r>
      <w:r>
        <w:pict>
          <v:shape id="_x0000_i11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20:18</w:t>
                  </w:r>
                </w:p>
              </w:txbxContent>
            </v:textbox>
          </v:shape>
        </w:pict>
      </w:r>
      <w:r>
        <w:pict>
          <v:shape id="_x0000_i12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20:19</w:t>
                  </w:r>
                </w:p>
              </w:txbxContent>
            </v:textbox>
          </v:shape>
        </w:pict>
      </w:r>
      <w:r>
        <w:pict>
          <v:shape id="_x0000_i12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20:20</w:t>
                  </w:r>
                </w:p>
              </w:txbxContent>
            </v:textbox>
          </v:shape>
        </w:pict>
      </w:r>
      <w:r>
        <w:pict>
          <v:shape id="_x0000_i1202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κακολογοῦντος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kakologuntos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σβεσθήσεται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λαμπτήρ,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20:21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8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ἐπισπουδαζομένη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epispudadzomene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τελευταίοις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7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20:22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ὑπόμεινον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βοηθήσῃ.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20:23</w:t>
                  </w:r>
                </w:p>
              </w:txbxContent>
            </v:textbox>
          </v:shape>
        </w:pict>
      </w:r>
      <w:r>
        <w:pict>
          <v:shape id="_x0000_i1240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βδέλυγμα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δισσὸν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στάθμιον,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stathmion,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20:24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εὐθύνεται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θνητὸς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thnetos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20:25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20:26</w:t>
                  </w:r>
                </w:p>
              </w:txbxContent>
            </v:textbox>
          </v:shape>
        </w:pict>
      </w:r>
      <w:r>
        <w:pict>
          <v:shape id="_x0000_i1281" type="#_x0000_t202" style="width:5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λικμήτωρ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likmetor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20:27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πνοὴ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ἐρευνᾷ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ereuna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ταμίεια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tamieia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20:28</w:t>
                  </w:r>
                </w:p>
              </w:txbxContent>
            </v:textbox>
          </v:shape>
        </w:pict>
      </w:r>
      <w:r>
        <w:pict>
          <v:shape id="_x0000_i1299" type="#_x0000_t202" style="width:6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ἐλεημοσύνη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ἀλήθεια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8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περικυκλώσουσιν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perikyklosusin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20:29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πολιαί.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20:30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ὑπώπια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hypopia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συντρίμματα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ταμίεια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tamieia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2024-05-09T09:24:29Z</dcterms:modified>
</cp:coreProperties>
</file>