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ζηλώσῃς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ἀνορθοῦται·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anorthutai;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ἐμπίμπλαται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empimplatai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07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κρείσσων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κυβερνήσεως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βουλευτικῆς.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buleutikes.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0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λογίζονται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συνεδρίοις.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ἀπαιδεύτοις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1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ἐμμολυνθήσεται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emmolynthesetai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13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κτεινομένους,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kteinomenus,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powiedziałbyś: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"Nie</w:t>
                  </w:r>
                </w:p>
              </w:txbxContent>
            </v:textbox>
          </v:shape>
        </w:pict>
      </w:r>
      <w:r>
        <w:pict>
          <v:shape id="_x0000_i11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tego",</w:t>
                  </w:r>
                </w:p>
              </w:txbxContent>
            </v:textbox>
          </v:shape>
        </w:pict>
      </w:r>
      <w:r>
        <w:pict>
          <v:shape id="_x0000_i11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γίνωσκε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poznajesz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5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5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poznaje,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dech</w:t>
                  </w:r>
                </w:p>
              </w:txbxContent>
            </v:textbox>
          </v:shape>
        </w:pict>
      </w:r>
      <w:r>
        <w:pict>
          <v:shape id="_x0000_i116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16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1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65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ἀποδίδωσιν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oddaje</w:t>
                  </w:r>
                </w:p>
              </w:txbxContent>
            </v:textbox>
          </v:shape>
        </w:pict>
      </w:r>
      <w:r>
        <w:pict>
          <v:shape id="_x0000_i116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1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γλυκανθῇ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φάρυγξ·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farynks;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ἀπατηθῇς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214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ἐπιχαρῇς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ὑποσκελίσματι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hyposkelismati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ἐπαίρου·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χαῖρε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2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μηθετέρῳ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ἀπειθήσῃς·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28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λεγέσθω,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σαρκίνη,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νεύροις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ἀναλίσκει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κατατρώγει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katatrogei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7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ἐπιγινώσκειν·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epiginoskein;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αἰδεῖσθαι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ἀποκρινόμενα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40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ἑτοίμαζε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παρασκευάζου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paraskeuadzu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24:28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πλατύνου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24:29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ἐχρήσατό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ἠδίκησεν.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24:30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γεώργιον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24:31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χορτομανήσει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chortomanesei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ἐκλελειμμένος,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ekleleimmenos,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8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κατασκάπτονται.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kataskaptontai.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24:32</w:t>
                  </w:r>
                </w:p>
              </w:txbxContent>
            </v:textbox>
          </v:shape>
        </w:pict>
      </w:r>
      <w:r>
        <w:pict>
          <v:shape id="_x0000_i148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μετενόησα,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24:33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νυστάζω,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nystadzo,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καθυπνῶ,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kathypno,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ἐναγκαλίζομαι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enankalidzomai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24:34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δρομεύς.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dromeus.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"formuje", "rzeźbi".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2024-04-28T13:06:42Z</dcterms:modified>
</cp:coreProperties>
</file>