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Kaznodziei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8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</w:t>
                  </w:r>
                </w:p>
              </w:txbxContent>
            </v:textbox>
          </v:shape>
        </w:pict>
      </w:r>
      <w:r>
        <w:pict>
          <v:shape id="_x0000_i1026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8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σοφούς;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sofus;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λύσιν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52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ῥήματος;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rematos;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5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φωτιεῖ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fotiei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ἀναιδὴς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anaides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54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6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μισηθήσεται.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misethesetai.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8:2</w:t>
                  </w:r>
                </w:p>
              </w:txbxContent>
            </v:textbox>
          </v:shape>
        </w:pict>
      </w:r>
      <w:r>
        <w:pict>
          <v:shape id="_x0000_i104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φύλαξον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ὅρκου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6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σπουδάσῃς·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spudases;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8:3</w:t>
                  </w:r>
                </w:p>
              </w:txbxContent>
            </v:textbox>
          </v:shape>
        </w:pict>
      </w:r>
      <w:r>
        <w:pict>
          <v:shape id="_x0000_i105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πορεύσῃ,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στῇς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9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θελήσῃ,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8:4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6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ἐξουσιάζων,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eksusiadzon,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8:5</w:t>
                  </w:r>
                </w:p>
              </w:txbxContent>
            </v:textbox>
          </v:shape>
        </w:pict>
      </w:r>
      <w:r>
        <w:pict>
          <v:shape id="_x0000_i10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58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φυλάσσων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fylasson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7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ἐντολὴν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γνώσεται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ῥῆμα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52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8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κρίσεως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γινώσκει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ginoskei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8:6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52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πράγματι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pragmati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κρίσις,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γνῶσις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5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8:7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γινώσκων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ginoskon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5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ἐσόμενον,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esomenon,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ἀναγγελεῖ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anangelei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8:8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ἐξουσιάζων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eksusiadzon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πνεύματι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50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κωλῦσαι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kolysai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ἐξουσία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eksusia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51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θανάτου,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55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ἀποστολὴ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8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πολέμῳ,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διασώσει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diasosei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7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ἀσέβεια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8:9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ποίημα,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poiema,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πεποίηται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pepoietai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ἥλιον,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6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ἐξουσιάσατο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eksusiasato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5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5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κακῶσαι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8:10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ἀσεβεῖς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τάφους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tafus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7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εἰσαχθέντας,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eisachthentas,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69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ἐπορεύθησαν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6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ἐπῃνέθησαν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epenethesan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58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ματαιότης.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mataiotes.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8:11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5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γινομένη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ginomene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59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ἀντίρρησις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antirresis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57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ποιούντων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poiunton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9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ταχύ·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tachy;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76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ἐπληροφορήθη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epleroforethe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5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52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8:12</w:t>
                  </w:r>
                </w:p>
              </w:txbxContent>
            </v:textbox>
          </v:shape>
        </w:pict>
      </w:r>
      <w:r>
        <w:pict>
          <v:shape id="_x0000_i1239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ἥμαρτεν,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hemarten,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9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6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μακρότητος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makrotetos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γινώσκω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ginosko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67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φοβουμένοις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fobumenois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60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φοβῶνται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8:13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ἀσεβεῖ,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μακρυνεῖ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makrynei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σκιᾷ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6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φοβούμενος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fobumenos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8:14</w:t>
                  </w:r>
                </w:p>
              </w:txbxContent>
            </v:textbox>
          </v:shape>
        </w:pict>
      </w:r>
      <w:r>
        <w:pict>
          <v:shape id="_x0000_i128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58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ματαιότης,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mataiotes,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πεποίηται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pepoietai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δίκαιοι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φθάνει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fthanei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ποίημα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8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ἀσεβῶν,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ἀσεβεῖς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φθάνει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fthanei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ποίημα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9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δικαίων·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58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ματαιότης.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mataiotes.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8:15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ἐπῄνεσα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epenesa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67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εὐφροσύνην,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eufrosynen,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5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ἥλιον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φαγεῖν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7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εὐφρανθῆναι,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eufranthenai,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7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συμπροσέσται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symprosestai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μόχθῳ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mochtho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ἥλιον.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helion.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8:16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γνῶναι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68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περισπασμὸν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perispazmon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69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πεποιημένον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pepoiemenon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νυκτὶ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ὕπνον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βλέπων,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8:17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53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ποίημα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69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πεποιημένον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pepoiemenon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ἥλιον·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helion;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μοχθήσῃ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mochthese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ζητῆσαι,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zetesai,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εὑρήσει·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heuresei;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εἴπῃ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γνῶναι,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gnonai,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7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εὑρεῖν.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Kaznodziei Rozdział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2024-05-14T21:46:05Z</dcterms:modified>
</cp:coreProperties>
</file>