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Pieśń nad Pieśniami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κοιλάδων.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ἀκανθῶν,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λάρυγγί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Εἰσαγάγετέ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στηρίσατέ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ἀμόραις,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στοιβάσατέ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stoibasate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τετρωμένη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1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εὐώνυμος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περιλήμψεταί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ὥρκισα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ἐγείρητε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ἀγάπην,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θελήσῃ.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52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1" type="#_x0000_t202" style="width:64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ὀλύνθους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olynthus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κυπρίζουσιν,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kypridzusin,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8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προτειχίσματος,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proteichismatos,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ἀκούτισόν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akutison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ἀλώπεκας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alopekas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κυπρίζουσιν.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kypridzusin.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93" type="#_x0000_t202" style="width:5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διαπνεύσῃ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diapneuse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ὁμοιώθητι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ἀδελφιδέ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δόρκωνι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νεβρῷ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nebro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κοιλωμάτων.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2024-05-14T23:34:56Z</dcterms:modified>
</cp:coreProperties>
</file>