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ἐλέγξει,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7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ἀσεβῆ·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ἐζωσμένος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edzosmenos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εἰλημένος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8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συμβοσκηθήσεται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symboskethesetai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πάρδαλις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pardalis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8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συναναπαύσεται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synanapausetai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ἐρίφῳ,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erifo,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μοσχάριον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8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βοσκηθήσονται,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8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βοσκηθήσονται,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ἄχυρα.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achyra.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νήπιον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τρώγλην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troglen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ἐκγόνων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7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ἐνεπλήσθη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σύμπασα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κατακαλύψαι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ἀνιστάμενος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anistamenos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ἐλπιοῦσιν,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ἀνάπαυσις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Βαβυλωνίας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Αἰθιοπίας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Ἀραβίας.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Arabias.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7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διεσπαρμένους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diesparmenus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7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ἀφαιρεθήσεται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ἀπολοῦνται·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apoluntai;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πετασθήσονται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petasthesontai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8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προνομεύσουσιν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ἐπιβαλοῦσιν,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ὑπακούσονται.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ὑποδήμασιν·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hypodemasin;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7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καταλειφθέντι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2024-04-29T00:31:49Z</dcterms:modified>
</cp:coreProperties>
</file>