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συντάσσω,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syntasso,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χαίροντες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ὑβρίζοντες.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hybridzontes.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ἐντέταλται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ὁπλομάχῳ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hoplomacho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ὁπλομάχοι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hoplomachoi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πρέσβεις,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τικτούσης·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8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συμφοράσουσιν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symforasusin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μεταβαλοῦσιν.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metabalusin.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ἀνίατος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ἀνατέλλοντος,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anatellontos,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ἀσεβέσιν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8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ἄπυρον,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Σουφιρ.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Sufir.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8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δορκάδιον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φεῦγον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διῶξαι.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ἡττηθήσεται,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8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Μήδους,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λογίζονται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6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τοξεύματα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Βαβυλών,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8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Ἄραβες,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σειρῆνες,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δαιμόνια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ὀρχήσονται,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orchesontai,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7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ὀνοκένταυροι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onokentauroi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8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νοσσοποιήσουσιν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nossopoiesusin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2024-05-13T22:50:27Z</dcterms:modified>
</cp:coreProperties>
</file>