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Izajasza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</w:t>
                  </w:r>
                </w:p>
              </w:txbxContent>
            </v:textbox>
          </v:shape>
        </w:pict>
      </w:r>
      <w:r>
        <w:pict>
          <v:shape id="_x0000_i1026" type="#_x0000_t202" style="width:5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ἑρπετὰ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herpeta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</w:t>
                  </w:r>
                </w:p>
              </w:txbxContent>
            </v:textbox>
          </v:shape>
        </w:pict>
      </w:r>
      <w:r>
        <w:pict>
          <v:shape id="_x0000_i104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6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ἀνιπταμένου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aniptamenu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8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νεοσσὸς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neossos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6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ἀφῃρημένος,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aferemenos,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θύγατερ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3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</w:t>
                  </w:r>
                </w:p>
              </w:txbxContent>
            </v:textbox>
          </v:shape>
        </w:pict>
      </w:r>
      <w:r>
        <w:pict>
          <v:shape id="_x0000_i1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πλείονα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βουλεύου,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buleuu,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σκέπην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μεσημβρινῇ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mesembrine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6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φεύγουσιν,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feugusin,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60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ἐξέστησαν,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ἀπαχθῇς.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apachthes.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16:4</w:t>
                  </w:r>
                </w:p>
              </w:txbxContent>
            </v:textbox>
          </v:shape>
        </w:pict>
      </w:r>
      <w:r>
        <w:pict>
          <v:shape id="_x0000_i1069" type="#_x0000_t202" style="width:7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παροικήσουσίν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paroikesusin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φυγάδες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fygades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3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σκέπη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διώκοντος,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diokontos,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συμμαχία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symmachia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ἀπώλετο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60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καταπατῶν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16:5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76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διορθωθήσεται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diorthothesetai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καθίεται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σπεύδων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speudon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6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16:6</w:t>
                  </w:r>
                </w:p>
              </w:txbxContent>
            </v:textbox>
          </v:shape>
        </w:pict>
      </w:r>
      <w:r>
        <w:pict>
          <v:shape id="_x0000_i1117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Ἠκούσαμεν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ὕβριν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3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ὑβριστὴς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hybristes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6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ὑπερηφανίαν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hyperefanian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μαντεία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manteia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16:7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ὀλολύξει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ololyksei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3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Μωαβίτιδι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Moabitidi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ὀλολύξουσιν·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ololyksusin;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6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μελετήσεις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meleteseis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6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ἐντραπήσῃ.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entrapese.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16:8</w:t>
                  </w:r>
                </w:p>
              </w:txbxContent>
            </v:textbox>
          </v:shape>
        </w:pict>
      </w:r>
      <w:r>
        <w:pict>
          <v:shape id="_x0000_i11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Εσεβων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πενθήσει,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ἄμπελος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Σεβαμα·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Sebama;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6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καταπίνοντες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katapinontes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7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καταπατήσατε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katapatesate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ἀμπέλους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Ιαζηρ·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Iadzer;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συνάψητε,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synapsete,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πλανήθητε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planethete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7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ἀπεσταλμένοι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88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ἐγκατελείφθησαν,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enkateleifthesan,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16:9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κλαύσομαι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κλαυθμὸν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klauthmon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Ιαζηρ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Iadzer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ἄμπελον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Σεβαμα·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Sebama;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6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κατέβαλεν,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katebalen,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Εσεβων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Ελεαλη,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τρυγήτῳ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trygeto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6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καταπατήσω,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katapateso,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πεσοῦνται.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pesuntai.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16:10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εὐφροσύνη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ἀγαλλίαμα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6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ἀμπελώνων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8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εὐφρανθήσονται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6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ὑπολήνια,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hypolenia,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πέπαυται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16:11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κιθάρα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kithara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ἠχήσει,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τεῖχος,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6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ἐνεκαίνισας.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enekainisas.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16:12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61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ἐντραπῆναί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entrapenai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ἐκοπίασεν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ekopiasen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βωμοῖς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χειροποίητα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cheiropoieta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7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προσεύξασθαι,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proseuksasthai,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ἐξελέσθαι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16:13</w:t>
                  </w:r>
                </w:p>
              </w:txbxContent>
            </v:textbox>
          </v:shape>
        </w:pict>
      </w:r>
      <w:r>
        <w:pict>
          <v:shape id="_x0000_i12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3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ὁπότε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16:14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μισθωτοῦ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7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ἀτιμασθήσεται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atimasthesetai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πλούτῳ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καταλειφθήσεται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kataleifthesetai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ὀλιγοστὸς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ἔντιμος.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entimos.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2024-05-15T00:16:05Z</dcterms:modified>
</cp:coreProperties>
</file>