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ἐμφανὲς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πολύν,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6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συγκόψουσιν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synkopsusin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ἄροτρα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ζιβύνας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zibynas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δρέπανα,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μάχαιραν,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ἀνῆκεν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κληδονισμῶν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kledonismon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96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ἐνεπλήσθη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βδελυγμάτων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δάκτυλοι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ἐταπεινώθη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κρύπτεσθε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30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ὑβριστὴν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μετέωρον,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8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μετεώρων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κάλλους·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kallus;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χειροποίητα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cheiropoieta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7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κατακρύψουσιν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katakrypsusin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98" type="#_x0000_t202" style="width:7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εἰσενέγκαντες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σχισμὰς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τρώγλας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troglas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4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βδελύγματα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νυκτερίσιν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nykterisin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τρώγλας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troglas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σχισμὰς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θραῦσαι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thrausai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2024-04-27T07:42:48Z</dcterms:modified>
</cp:coreProperties>
</file>